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A8" w:rsidRPr="006A1DD8" w:rsidRDefault="004F18B1" w:rsidP="004F18B1">
      <w:pPr>
        <w:pStyle w:val="Cytatintensywny"/>
        <w:jc w:val="center"/>
        <w:rPr>
          <w:rFonts w:ascii="Times New Roman" w:hAnsi="Times New Roman" w:cs="Times New Roman"/>
          <w:i w:val="0"/>
          <w:color w:val="FF33CC"/>
          <w:sz w:val="28"/>
        </w:rPr>
      </w:pPr>
      <w:proofErr w:type="spellStart"/>
      <w:r w:rsidRPr="006A1DD8">
        <w:rPr>
          <w:rFonts w:ascii="Times New Roman" w:hAnsi="Times New Roman" w:cs="Times New Roman"/>
          <w:i w:val="0"/>
          <w:color w:val="FF33CC"/>
          <w:sz w:val="32"/>
        </w:rPr>
        <w:t>Liceum</w:t>
      </w:r>
      <w:proofErr w:type="spellEnd"/>
      <w:r w:rsidRPr="006A1DD8">
        <w:rPr>
          <w:rFonts w:ascii="Times New Roman" w:hAnsi="Times New Roman" w:cs="Times New Roman"/>
          <w:i w:val="0"/>
          <w:color w:val="FF33CC"/>
          <w:sz w:val="32"/>
        </w:rPr>
        <w:t xml:space="preserve"> </w:t>
      </w:r>
      <w:proofErr w:type="spellStart"/>
      <w:r w:rsidRPr="006A1DD8">
        <w:rPr>
          <w:rFonts w:ascii="Times New Roman" w:hAnsi="Times New Roman" w:cs="Times New Roman"/>
          <w:i w:val="0"/>
          <w:color w:val="FF33CC"/>
          <w:sz w:val="28"/>
        </w:rPr>
        <w:t>Ogólnokształcące</w:t>
      </w:r>
      <w:proofErr w:type="spellEnd"/>
      <w:r w:rsidRPr="006A1DD8">
        <w:rPr>
          <w:rFonts w:ascii="Times New Roman" w:hAnsi="Times New Roman" w:cs="Times New Roman"/>
          <w:i w:val="0"/>
          <w:color w:val="FF33CC"/>
          <w:sz w:val="28"/>
        </w:rPr>
        <w:t xml:space="preserve"> </w:t>
      </w:r>
      <w:proofErr w:type="spellStart"/>
      <w:r w:rsidRPr="006A1DD8">
        <w:rPr>
          <w:rFonts w:ascii="Times New Roman" w:hAnsi="Times New Roman" w:cs="Times New Roman"/>
          <w:i w:val="0"/>
          <w:color w:val="FF33CC"/>
          <w:sz w:val="28"/>
        </w:rPr>
        <w:t>im</w:t>
      </w:r>
      <w:proofErr w:type="spellEnd"/>
      <w:r w:rsidRPr="006A1DD8">
        <w:rPr>
          <w:rFonts w:ascii="Times New Roman" w:hAnsi="Times New Roman" w:cs="Times New Roman"/>
          <w:i w:val="0"/>
          <w:color w:val="FF33CC"/>
          <w:sz w:val="28"/>
        </w:rPr>
        <w:t xml:space="preserve">. Salvadora </w:t>
      </w:r>
      <w:proofErr w:type="spellStart"/>
      <w:r w:rsidRPr="006A1DD8">
        <w:rPr>
          <w:rFonts w:ascii="Times New Roman" w:hAnsi="Times New Roman" w:cs="Times New Roman"/>
          <w:i w:val="0"/>
          <w:color w:val="FF33CC"/>
          <w:sz w:val="28"/>
        </w:rPr>
        <w:t>Dalego</w:t>
      </w:r>
      <w:proofErr w:type="spellEnd"/>
    </w:p>
    <w:p w:rsidR="00723256" w:rsidRPr="000D3D25" w:rsidRDefault="00723256" w:rsidP="00D24A3A">
      <w:pPr>
        <w:pStyle w:val="Tekstpodstawowy"/>
        <w:spacing w:after="0" w:line="240" w:lineRule="auto"/>
        <w:ind w:right="-432"/>
        <w:jc w:val="center"/>
        <w:rPr>
          <w:rFonts w:ascii="Times New Roman" w:hAnsi="Times New Roman" w:cs="Times New Roman"/>
          <w:b/>
          <w:sz w:val="18"/>
        </w:rPr>
      </w:pPr>
      <w:r w:rsidRPr="000D3D25">
        <w:rPr>
          <w:rFonts w:ascii="Times New Roman" w:hAnsi="Times New Roman" w:cs="Times New Roman"/>
          <w:b/>
          <w:sz w:val="18"/>
        </w:rPr>
        <w:t>WYKAZ PODRĘCZNIKÓW</w:t>
      </w:r>
    </w:p>
    <w:p w:rsidR="00DA47A8" w:rsidRPr="000D3D25" w:rsidRDefault="007E42AE" w:rsidP="00D24A3A">
      <w:pPr>
        <w:pStyle w:val="Tekstpodstawowy"/>
        <w:spacing w:after="0" w:line="240" w:lineRule="auto"/>
        <w:ind w:right="-432"/>
        <w:jc w:val="center"/>
        <w:rPr>
          <w:rFonts w:ascii="Times New Roman" w:hAnsi="Times New Roman" w:cs="Times New Roman"/>
          <w:b/>
          <w:sz w:val="18"/>
        </w:rPr>
      </w:pPr>
      <w:r w:rsidRPr="000D3D25">
        <w:rPr>
          <w:rFonts w:ascii="Times New Roman" w:hAnsi="Times New Roman" w:cs="Times New Roman"/>
          <w:b/>
          <w:sz w:val="18"/>
        </w:rPr>
        <w:t>PRZEDMIOTY NA POZIOMIE PODSTAWOWYM</w:t>
      </w:r>
    </w:p>
    <w:p w:rsidR="00DA47A8" w:rsidRPr="000D3D25" w:rsidRDefault="007E42AE" w:rsidP="00D24A3A">
      <w:pPr>
        <w:pStyle w:val="Tekstpodstawowy"/>
        <w:spacing w:after="0" w:line="240" w:lineRule="auto"/>
        <w:ind w:right="-432"/>
        <w:jc w:val="center"/>
        <w:rPr>
          <w:rFonts w:ascii="Times New Roman" w:hAnsi="Times New Roman" w:cs="Times New Roman"/>
          <w:b/>
          <w:sz w:val="18"/>
        </w:rPr>
      </w:pPr>
      <w:r w:rsidRPr="000D3D25">
        <w:rPr>
          <w:rFonts w:ascii="Times New Roman" w:hAnsi="Times New Roman" w:cs="Times New Roman"/>
          <w:b/>
          <w:sz w:val="18"/>
        </w:rPr>
        <w:t>KLASA 1</w:t>
      </w:r>
    </w:p>
    <w:p w:rsidR="007F2DAD" w:rsidRPr="000D3D25" w:rsidRDefault="007F2DAD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18"/>
        </w:rPr>
      </w:pPr>
    </w:p>
    <w:p w:rsidR="007F2DAD" w:rsidRPr="000D3D25" w:rsidRDefault="007F2DAD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4"/>
        </w:rPr>
      </w:pPr>
    </w:p>
    <w:p w:rsidR="00DA47A8" w:rsidRPr="00EC6483" w:rsidRDefault="007E42AE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20"/>
        </w:rPr>
      </w:pPr>
      <w:r w:rsidRPr="00EC6483">
        <w:rPr>
          <w:rFonts w:ascii="Times New Roman" w:hAnsi="Times New Roman" w:cs="Times New Roman"/>
          <w:b/>
          <w:sz w:val="20"/>
        </w:rPr>
        <w:t>BIOLOGIA</w:t>
      </w:r>
    </w:p>
    <w:p w:rsidR="00DD5C50" w:rsidRPr="00EC6483" w:rsidRDefault="007E42AE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20"/>
        </w:rPr>
      </w:pPr>
      <w:proofErr w:type="spellStart"/>
      <w:r w:rsidRPr="00EC6483">
        <w:rPr>
          <w:rFonts w:ascii="Times New Roman" w:hAnsi="Times New Roman" w:cs="Times New Roman"/>
          <w:sz w:val="20"/>
        </w:rPr>
        <w:t>Jakubik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B., i in., </w:t>
      </w:r>
      <w:proofErr w:type="spellStart"/>
      <w:r w:rsidRPr="00EC6483">
        <w:rPr>
          <w:rFonts w:ascii="Times New Roman" w:hAnsi="Times New Roman" w:cs="Times New Roman"/>
          <w:sz w:val="20"/>
        </w:rPr>
        <w:t>Biologia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1</w:t>
      </w:r>
      <w:r w:rsidR="009E0CEB" w:rsidRPr="00EC6483">
        <w:rPr>
          <w:rFonts w:ascii="Times New Roman" w:hAnsi="Times New Roman" w:cs="Times New Roman"/>
          <w:sz w:val="20"/>
        </w:rPr>
        <w:t>,</w:t>
      </w:r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podręcznik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dla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szkó</w:t>
      </w:r>
      <w:r w:rsidR="00DD5C50" w:rsidRPr="00EC6483">
        <w:rPr>
          <w:rFonts w:ascii="Times New Roman" w:hAnsi="Times New Roman" w:cs="Times New Roman"/>
          <w:sz w:val="20"/>
        </w:rPr>
        <w:t>ł</w:t>
      </w:r>
      <w:proofErr w:type="spellEnd"/>
      <w:r w:rsidR="00DD5C50" w:rsidRPr="00EC6483">
        <w:rPr>
          <w:rFonts w:ascii="Times New Roman" w:hAnsi="Times New Roman" w:cs="Times New Roman"/>
          <w:sz w:val="20"/>
        </w:rPr>
        <w:t xml:space="preserve"> </w:t>
      </w:r>
      <w:r w:rsidRPr="00EC6483">
        <w:rPr>
          <w:rFonts w:ascii="Times New Roman" w:hAnsi="Times New Roman" w:cs="Times New Roman"/>
          <w:sz w:val="20"/>
        </w:rPr>
        <w:t>ponadpodstawowych</w:t>
      </w:r>
      <w:r w:rsidR="009E0CEB" w:rsidRPr="00EC6483">
        <w:rPr>
          <w:rFonts w:ascii="Times New Roman" w:hAnsi="Times New Roman" w:cs="Times New Roman"/>
          <w:sz w:val="20"/>
        </w:rPr>
        <w:t>,</w:t>
      </w:r>
      <w:r w:rsidRPr="00EC6483">
        <w:rPr>
          <w:rFonts w:ascii="Times New Roman" w:hAnsi="Times New Roman" w:cs="Times New Roman"/>
          <w:sz w:val="20"/>
        </w:rPr>
        <w:t xml:space="preserve"> zakres podstawowy,</w:t>
      </w:r>
      <w:r w:rsidR="00DD5C50" w:rsidRPr="00EC6483">
        <w:rPr>
          <w:rFonts w:ascii="Times New Roman" w:hAnsi="Times New Roman" w:cs="Times New Roman"/>
          <w:sz w:val="20"/>
        </w:rPr>
        <w:t xml:space="preserve"> </w:t>
      </w:r>
      <w:r w:rsidR="005C5BFF" w:rsidRPr="00EC6483">
        <w:rPr>
          <w:rFonts w:ascii="Times New Roman" w:hAnsi="Times New Roman" w:cs="Times New Roman"/>
          <w:sz w:val="20"/>
        </w:rPr>
        <w:t>w</w:t>
      </w:r>
      <w:r w:rsidRPr="00EC6483">
        <w:rPr>
          <w:rFonts w:ascii="Times New Roman" w:hAnsi="Times New Roman" w:cs="Times New Roman"/>
          <w:sz w:val="20"/>
        </w:rPr>
        <w:t>ydawnictwo Operon,</w:t>
      </w:r>
      <w:r w:rsidR="00723256" w:rsidRPr="00EC6483">
        <w:rPr>
          <w:rFonts w:ascii="Times New Roman" w:hAnsi="Times New Roman" w:cs="Times New Roman"/>
          <w:sz w:val="20"/>
        </w:rPr>
        <w:t xml:space="preserve"> </w:t>
      </w:r>
      <w:r w:rsidRPr="00EC6483">
        <w:rPr>
          <w:rFonts w:ascii="Times New Roman" w:hAnsi="Times New Roman" w:cs="Times New Roman"/>
          <w:sz w:val="20"/>
        </w:rPr>
        <w:t>2019.</w:t>
      </w:r>
      <w:r w:rsidR="00DD5C50" w:rsidRPr="00EC6483">
        <w:rPr>
          <w:rFonts w:ascii="Times New Roman" w:hAnsi="Times New Roman" w:cs="Times New Roman"/>
          <w:sz w:val="20"/>
        </w:rPr>
        <w:t xml:space="preserve"> </w:t>
      </w:r>
    </w:p>
    <w:p w:rsidR="00DD5C50" w:rsidRPr="00EC6483" w:rsidRDefault="00DD5C5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20"/>
        </w:rPr>
      </w:pPr>
      <w:r w:rsidRPr="00EC6483">
        <w:rPr>
          <w:rFonts w:ascii="Times New Roman" w:hAnsi="Times New Roman" w:cs="Times New Roman"/>
          <w:sz w:val="20"/>
        </w:rPr>
        <w:t xml:space="preserve">Kaczmarek D., </w:t>
      </w:r>
      <w:proofErr w:type="spellStart"/>
      <w:r w:rsidRPr="00EC6483">
        <w:rPr>
          <w:rFonts w:ascii="Times New Roman" w:hAnsi="Times New Roman" w:cs="Times New Roman"/>
          <w:sz w:val="20"/>
        </w:rPr>
        <w:t>Biologia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1</w:t>
      </w:r>
      <w:r w:rsidR="009E0CEB" w:rsidRPr="00EC6483">
        <w:rPr>
          <w:rFonts w:ascii="Times New Roman" w:hAnsi="Times New Roman" w:cs="Times New Roman"/>
          <w:sz w:val="20"/>
        </w:rPr>
        <w:t>,</w:t>
      </w:r>
      <w:r w:rsidRPr="00EC6483">
        <w:rPr>
          <w:rFonts w:ascii="Times New Roman" w:hAnsi="Times New Roman" w:cs="Times New Roman"/>
          <w:sz w:val="20"/>
        </w:rPr>
        <w:t xml:space="preserve"> </w:t>
      </w:r>
      <w:r w:rsidR="009E0CEB" w:rsidRPr="00EC6483">
        <w:rPr>
          <w:rFonts w:ascii="Times New Roman" w:hAnsi="Times New Roman" w:cs="Times New Roman"/>
          <w:sz w:val="20"/>
        </w:rPr>
        <w:t>k</w:t>
      </w:r>
      <w:r w:rsidRPr="00EC6483">
        <w:rPr>
          <w:rFonts w:ascii="Times New Roman" w:hAnsi="Times New Roman" w:cs="Times New Roman"/>
          <w:sz w:val="20"/>
        </w:rPr>
        <w:t xml:space="preserve">arty </w:t>
      </w:r>
      <w:r w:rsidR="00410E72" w:rsidRPr="00EC6483">
        <w:rPr>
          <w:rFonts w:ascii="Times New Roman" w:hAnsi="Times New Roman" w:cs="Times New Roman"/>
          <w:sz w:val="20"/>
        </w:rPr>
        <w:t>p</w:t>
      </w:r>
      <w:r w:rsidRPr="00EC6483">
        <w:rPr>
          <w:rFonts w:ascii="Times New Roman" w:hAnsi="Times New Roman" w:cs="Times New Roman"/>
          <w:sz w:val="20"/>
        </w:rPr>
        <w:t>racy</w:t>
      </w:r>
      <w:r w:rsidR="00D61D5E" w:rsidRPr="00EC6483">
        <w:rPr>
          <w:rFonts w:ascii="Times New Roman" w:hAnsi="Times New Roman" w:cs="Times New Roman"/>
          <w:sz w:val="20"/>
        </w:rPr>
        <w:t xml:space="preserve">, </w:t>
      </w:r>
      <w:r w:rsidRPr="00EC6483">
        <w:rPr>
          <w:rFonts w:ascii="Times New Roman" w:hAnsi="Times New Roman" w:cs="Times New Roman"/>
          <w:sz w:val="20"/>
        </w:rPr>
        <w:t xml:space="preserve"> szkoły ponadpodstawowe</w:t>
      </w:r>
      <w:r w:rsidR="009E0CEB" w:rsidRPr="00EC6483">
        <w:rPr>
          <w:rFonts w:ascii="Times New Roman" w:hAnsi="Times New Roman" w:cs="Times New Roman"/>
          <w:sz w:val="20"/>
        </w:rPr>
        <w:t>,</w:t>
      </w:r>
      <w:r w:rsidRPr="00EC6483">
        <w:rPr>
          <w:rFonts w:ascii="Times New Roman" w:hAnsi="Times New Roman" w:cs="Times New Roman"/>
          <w:sz w:val="20"/>
        </w:rPr>
        <w:t xml:space="preserve"> zakres podstawowy, </w:t>
      </w:r>
      <w:r w:rsidR="00C7418B" w:rsidRPr="00EC6483">
        <w:rPr>
          <w:rFonts w:ascii="Times New Roman" w:hAnsi="Times New Roman" w:cs="Times New Roman"/>
          <w:sz w:val="20"/>
        </w:rPr>
        <w:t>W</w:t>
      </w:r>
      <w:r w:rsidRPr="00EC6483">
        <w:rPr>
          <w:rFonts w:ascii="Times New Roman" w:hAnsi="Times New Roman" w:cs="Times New Roman"/>
          <w:sz w:val="20"/>
        </w:rPr>
        <w:t>ydawnictwo Operon, 2020.</w:t>
      </w:r>
    </w:p>
    <w:p w:rsidR="00DD5C50" w:rsidRPr="00EC6483" w:rsidRDefault="00DD5C5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20"/>
        </w:rPr>
      </w:pPr>
      <w:r w:rsidRPr="00EC6483">
        <w:rPr>
          <w:rFonts w:ascii="Times New Roman" w:hAnsi="Times New Roman" w:cs="Times New Roman"/>
          <w:b/>
          <w:sz w:val="20"/>
        </w:rPr>
        <w:t>CHEMIA</w:t>
      </w:r>
    </w:p>
    <w:p w:rsidR="00DD5C50" w:rsidRPr="00EC6483" w:rsidRDefault="00DD5C5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20"/>
        </w:rPr>
      </w:pPr>
      <w:proofErr w:type="spellStart"/>
      <w:r w:rsidRPr="00EC6483">
        <w:rPr>
          <w:rFonts w:ascii="Times New Roman" w:hAnsi="Times New Roman" w:cs="Times New Roman"/>
          <w:sz w:val="20"/>
        </w:rPr>
        <w:t>Hassa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R., i in., To jest chemia 1. Chemia </w:t>
      </w:r>
      <w:proofErr w:type="spellStart"/>
      <w:r w:rsidRPr="00EC6483">
        <w:rPr>
          <w:rFonts w:ascii="Times New Roman" w:hAnsi="Times New Roman" w:cs="Times New Roman"/>
          <w:sz w:val="20"/>
        </w:rPr>
        <w:t>ogólna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31BCD" w:rsidRPr="00EC6483">
        <w:rPr>
          <w:rFonts w:ascii="Times New Roman" w:hAnsi="Times New Roman" w:cs="Times New Roman"/>
          <w:sz w:val="20"/>
        </w:rPr>
        <w:t>i</w:t>
      </w:r>
      <w:proofErr w:type="spellEnd"/>
      <w:r w:rsidR="00331BCD"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nieorganiczna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. Podręcznik </w:t>
      </w:r>
      <w:proofErr w:type="spellStart"/>
      <w:r w:rsidRPr="00EC6483">
        <w:rPr>
          <w:rFonts w:ascii="Times New Roman" w:hAnsi="Times New Roman" w:cs="Times New Roman"/>
          <w:sz w:val="20"/>
        </w:rPr>
        <w:t>dla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l</w:t>
      </w:r>
      <w:r w:rsidR="00C7418B" w:rsidRPr="00EC6483">
        <w:rPr>
          <w:rFonts w:ascii="Times New Roman" w:hAnsi="Times New Roman" w:cs="Times New Roman"/>
          <w:sz w:val="20"/>
        </w:rPr>
        <w:t>i</w:t>
      </w:r>
      <w:r w:rsidRPr="00EC6483">
        <w:rPr>
          <w:rFonts w:ascii="Times New Roman" w:hAnsi="Times New Roman" w:cs="Times New Roman"/>
          <w:sz w:val="20"/>
        </w:rPr>
        <w:t>ceum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ogólnokształcącego </w:t>
      </w:r>
      <w:r w:rsidR="00AF1DD9" w:rsidRPr="00EC6483">
        <w:rPr>
          <w:rFonts w:ascii="Times New Roman" w:hAnsi="Times New Roman" w:cs="Times New Roman"/>
          <w:sz w:val="20"/>
        </w:rPr>
        <w:br/>
      </w:r>
      <w:proofErr w:type="spellStart"/>
      <w:r w:rsidRPr="00EC6483">
        <w:rPr>
          <w:rFonts w:ascii="Times New Roman" w:hAnsi="Times New Roman" w:cs="Times New Roman"/>
          <w:sz w:val="20"/>
        </w:rPr>
        <w:t>i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technikum; zakres podstawowy,</w:t>
      </w:r>
      <w:r w:rsidR="00C7418B" w:rsidRPr="00EC6483">
        <w:rPr>
          <w:rFonts w:ascii="Times New Roman" w:hAnsi="Times New Roman" w:cs="Times New Roman"/>
          <w:sz w:val="20"/>
        </w:rPr>
        <w:t xml:space="preserve"> </w:t>
      </w:r>
      <w:r w:rsidRPr="00EC6483">
        <w:rPr>
          <w:rFonts w:ascii="Times New Roman" w:hAnsi="Times New Roman" w:cs="Times New Roman"/>
          <w:sz w:val="20"/>
        </w:rPr>
        <w:t>wydawnictwo Nowa Era,</w:t>
      </w:r>
      <w:r w:rsidR="00C97335" w:rsidRPr="00EC6483">
        <w:rPr>
          <w:rFonts w:ascii="Times New Roman" w:hAnsi="Times New Roman" w:cs="Times New Roman"/>
          <w:sz w:val="20"/>
        </w:rPr>
        <w:t xml:space="preserve"> </w:t>
      </w:r>
      <w:r w:rsidRPr="00EC6483">
        <w:rPr>
          <w:rFonts w:ascii="Times New Roman" w:hAnsi="Times New Roman" w:cs="Times New Roman"/>
          <w:sz w:val="20"/>
        </w:rPr>
        <w:t>2019.</w:t>
      </w:r>
    </w:p>
    <w:p w:rsidR="00DD5C50" w:rsidRPr="00EC6483" w:rsidRDefault="00DD5C5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20"/>
        </w:rPr>
      </w:pPr>
      <w:proofErr w:type="spellStart"/>
      <w:r w:rsidRPr="00EC6483">
        <w:rPr>
          <w:rFonts w:ascii="Times New Roman" w:hAnsi="Times New Roman" w:cs="Times New Roman"/>
          <w:sz w:val="20"/>
        </w:rPr>
        <w:t>Kwiek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A., </w:t>
      </w:r>
      <w:proofErr w:type="spellStart"/>
      <w:r w:rsidR="004546CB" w:rsidRPr="00EC6483">
        <w:rPr>
          <w:rFonts w:ascii="Times New Roman" w:hAnsi="Times New Roman" w:cs="Times New Roman"/>
          <w:sz w:val="20"/>
        </w:rPr>
        <w:t>Megiel</w:t>
      </w:r>
      <w:proofErr w:type="spellEnd"/>
      <w:r w:rsidR="004546CB" w:rsidRPr="00EC6483">
        <w:rPr>
          <w:rFonts w:ascii="Times New Roman" w:hAnsi="Times New Roman" w:cs="Times New Roman"/>
          <w:sz w:val="20"/>
        </w:rPr>
        <w:t xml:space="preserve"> E.:</w:t>
      </w:r>
      <w:r w:rsidRPr="00EC6483">
        <w:rPr>
          <w:rFonts w:ascii="Times New Roman" w:hAnsi="Times New Roman" w:cs="Times New Roman"/>
          <w:sz w:val="20"/>
        </w:rPr>
        <w:t xml:space="preserve"> To jest chemia 1. </w:t>
      </w:r>
      <w:r w:rsidR="004546CB" w:rsidRPr="00EC6483">
        <w:rPr>
          <w:rFonts w:ascii="Times New Roman" w:hAnsi="Times New Roman" w:cs="Times New Roman"/>
          <w:sz w:val="20"/>
        </w:rPr>
        <w:t xml:space="preserve">Karty pracy ucznia z </w:t>
      </w:r>
      <w:proofErr w:type="spellStart"/>
      <w:r w:rsidR="004546CB" w:rsidRPr="00EC6483">
        <w:rPr>
          <w:rFonts w:ascii="Times New Roman" w:hAnsi="Times New Roman" w:cs="Times New Roman"/>
          <w:sz w:val="20"/>
        </w:rPr>
        <w:t>kartami</w:t>
      </w:r>
      <w:proofErr w:type="spellEnd"/>
      <w:r w:rsidR="004546CB" w:rsidRPr="00EC6483">
        <w:rPr>
          <w:rFonts w:ascii="Times New Roman" w:hAnsi="Times New Roman" w:cs="Times New Roman"/>
          <w:sz w:val="20"/>
        </w:rPr>
        <w:t xml:space="preserve"> laboratoryjnymi </w:t>
      </w:r>
      <w:proofErr w:type="spellStart"/>
      <w:r w:rsidR="004546CB" w:rsidRPr="00EC6483">
        <w:rPr>
          <w:rFonts w:ascii="Times New Roman" w:hAnsi="Times New Roman" w:cs="Times New Roman"/>
          <w:sz w:val="20"/>
        </w:rPr>
        <w:t>dla</w:t>
      </w:r>
      <w:proofErr w:type="spellEnd"/>
      <w:r w:rsidR="004546CB"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546CB" w:rsidRPr="00EC6483">
        <w:rPr>
          <w:rFonts w:ascii="Times New Roman" w:hAnsi="Times New Roman" w:cs="Times New Roman"/>
          <w:sz w:val="20"/>
        </w:rPr>
        <w:t>liceum</w:t>
      </w:r>
      <w:proofErr w:type="spellEnd"/>
      <w:r w:rsidR="004546CB" w:rsidRPr="00EC6483">
        <w:rPr>
          <w:rFonts w:ascii="Times New Roman" w:hAnsi="Times New Roman" w:cs="Times New Roman"/>
          <w:sz w:val="20"/>
        </w:rPr>
        <w:t xml:space="preserve"> ogólnokształcącego </w:t>
      </w:r>
      <w:r w:rsidR="00EC6483">
        <w:rPr>
          <w:rFonts w:ascii="Times New Roman" w:hAnsi="Times New Roman" w:cs="Times New Roman"/>
          <w:sz w:val="20"/>
        </w:rPr>
        <w:br/>
      </w:r>
      <w:proofErr w:type="spellStart"/>
      <w:r w:rsidR="004546CB" w:rsidRPr="00EC6483">
        <w:rPr>
          <w:rFonts w:ascii="Times New Roman" w:hAnsi="Times New Roman" w:cs="Times New Roman"/>
          <w:sz w:val="20"/>
        </w:rPr>
        <w:t>i</w:t>
      </w:r>
      <w:proofErr w:type="spellEnd"/>
      <w:r w:rsidR="004546CB" w:rsidRPr="00EC6483">
        <w:rPr>
          <w:rFonts w:ascii="Times New Roman" w:hAnsi="Times New Roman" w:cs="Times New Roman"/>
          <w:sz w:val="20"/>
        </w:rPr>
        <w:t xml:space="preserve"> technikum. Chemia </w:t>
      </w:r>
      <w:proofErr w:type="spellStart"/>
      <w:r w:rsidR="004546CB" w:rsidRPr="00EC6483">
        <w:rPr>
          <w:rFonts w:ascii="Times New Roman" w:hAnsi="Times New Roman" w:cs="Times New Roman"/>
          <w:sz w:val="20"/>
        </w:rPr>
        <w:t>ogólna</w:t>
      </w:r>
      <w:proofErr w:type="spellEnd"/>
      <w:r w:rsidR="004546CB"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546CB" w:rsidRPr="00EC6483">
        <w:rPr>
          <w:rFonts w:ascii="Times New Roman" w:hAnsi="Times New Roman" w:cs="Times New Roman"/>
          <w:sz w:val="20"/>
        </w:rPr>
        <w:t>i</w:t>
      </w:r>
      <w:proofErr w:type="spellEnd"/>
      <w:r w:rsidR="004546CB"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546CB" w:rsidRPr="00EC6483">
        <w:rPr>
          <w:rFonts w:ascii="Times New Roman" w:hAnsi="Times New Roman" w:cs="Times New Roman"/>
          <w:sz w:val="20"/>
        </w:rPr>
        <w:t>nieorganiczna</w:t>
      </w:r>
      <w:proofErr w:type="spellEnd"/>
      <w:r w:rsidR="004546CB" w:rsidRPr="00EC6483">
        <w:rPr>
          <w:rFonts w:ascii="Times New Roman" w:hAnsi="Times New Roman" w:cs="Times New Roman"/>
          <w:sz w:val="20"/>
        </w:rPr>
        <w:t>, zakres podstawowy</w:t>
      </w:r>
      <w:r w:rsidRPr="00EC6483">
        <w:rPr>
          <w:rFonts w:ascii="Times New Roman" w:hAnsi="Times New Roman" w:cs="Times New Roman"/>
          <w:sz w:val="20"/>
        </w:rPr>
        <w:t>, wydawnictwo Nowa Era,</w:t>
      </w:r>
      <w:r w:rsidR="00C97335" w:rsidRPr="00EC6483">
        <w:rPr>
          <w:rFonts w:ascii="Times New Roman" w:hAnsi="Times New Roman" w:cs="Times New Roman"/>
          <w:sz w:val="20"/>
        </w:rPr>
        <w:t xml:space="preserve"> </w:t>
      </w:r>
      <w:r w:rsidRPr="00EC6483">
        <w:rPr>
          <w:rFonts w:ascii="Times New Roman" w:hAnsi="Times New Roman" w:cs="Times New Roman"/>
          <w:sz w:val="20"/>
        </w:rPr>
        <w:t>2019.</w:t>
      </w:r>
    </w:p>
    <w:p w:rsidR="00D001B0" w:rsidRPr="00EC6483" w:rsidRDefault="00D001B0" w:rsidP="00D001B0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20"/>
        </w:rPr>
      </w:pPr>
      <w:r w:rsidRPr="00EC6483">
        <w:rPr>
          <w:rFonts w:ascii="Times New Roman" w:hAnsi="Times New Roman" w:cs="Times New Roman"/>
          <w:b/>
          <w:sz w:val="20"/>
        </w:rPr>
        <w:t>EDB</w:t>
      </w:r>
    </w:p>
    <w:p w:rsidR="00D001B0" w:rsidRPr="00EC6483" w:rsidRDefault="00D001B0" w:rsidP="00D001B0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20"/>
        </w:rPr>
      </w:pPr>
      <w:proofErr w:type="spellStart"/>
      <w:r w:rsidRPr="00EC6483">
        <w:rPr>
          <w:rFonts w:ascii="Times New Roman" w:hAnsi="Times New Roman" w:cs="Times New Roman"/>
          <w:sz w:val="20"/>
        </w:rPr>
        <w:t>Słoma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J., </w:t>
      </w:r>
      <w:proofErr w:type="spellStart"/>
      <w:r w:rsidRPr="00EC6483">
        <w:rPr>
          <w:rFonts w:ascii="Times New Roman" w:hAnsi="Times New Roman" w:cs="Times New Roman"/>
          <w:sz w:val="20"/>
        </w:rPr>
        <w:t>Żyję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i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działam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bezpiecznie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+ zeszyt </w:t>
      </w:r>
      <w:proofErr w:type="spellStart"/>
      <w:r w:rsidRPr="00EC6483">
        <w:rPr>
          <w:rFonts w:ascii="Times New Roman" w:hAnsi="Times New Roman" w:cs="Times New Roman"/>
          <w:sz w:val="20"/>
        </w:rPr>
        <w:t>ćwiczeń</w:t>
      </w:r>
      <w:proofErr w:type="spellEnd"/>
      <w:r w:rsidRPr="00EC6483">
        <w:rPr>
          <w:rFonts w:ascii="Times New Roman" w:hAnsi="Times New Roman" w:cs="Times New Roman"/>
          <w:sz w:val="20"/>
        </w:rPr>
        <w:t>, wydawnictwo Nowa Era, 2022.</w:t>
      </w:r>
    </w:p>
    <w:p w:rsidR="009C02C8" w:rsidRPr="00EC6483" w:rsidRDefault="009C02C8" w:rsidP="009C02C8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20"/>
        </w:rPr>
      </w:pPr>
      <w:r w:rsidRPr="00EC6483">
        <w:rPr>
          <w:rFonts w:ascii="Times New Roman" w:hAnsi="Times New Roman" w:cs="Times New Roman"/>
          <w:b/>
          <w:sz w:val="20"/>
        </w:rPr>
        <w:t>FIZYKA</w:t>
      </w:r>
    </w:p>
    <w:p w:rsidR="009C02C8" w:rsidRPr="00EC6483" w:rsidRDefault="009C02C8" w:rsidP="009C02C8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20"/>
        </w:rPr>
      </w:pPr>
      <w:r w:rsidRPr="00EC6483">
        <w:rPr>
          <w:rFonts w:ascii="Times New Roman" w:hAnsi="Times New Roman" w:cs="Times New Roman"/>
          <w:sz w:val="20"/>
        </w:rPr>
        <w:t xml:space="preserve">Braun M., </w:t>
      </w:r>
      <w:proofErr w:type="spellStart"/>
      <w:r w:rsidRPr="00EC6483">
        <w:rPr>
          <w:rFonts w:ascii="Times New Roman" w:hAnsi="Times New Roman" w:cs="Times New Roman"/>
          <w:sz w:val="20"/>
        </w:rPr>
        <w:t>Śliwa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W.: </w:t>
      </w:r>
      <w:proofErr w:type="spellStart"/>
      <w:r w:rsidRPr="00EC6483">
        <w:rPr>
          <w:rFonts w:ascii="Times New Roman" w:hAnsi="Times New Roman" w:cs="Times New Roman"/>
          <w:sz w:val="20"/>
        </w:rPr>
        <w:t>Odkryć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fizykę 1, Podręcznik </w:t>
      </w:r>
      <w:proofErr w:type="spellStart"/>
      <w:r w:rsidRPr="00EC6483">
        <w:rPr>
          <w:rFonts w:ascii="Times New Roman" w:hAnsi="Times New Roman" w:cs="Times New Roman"/>
          <w:sz w:val="20"/>
        </w:rPr>
        <w:t>dla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liceum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ogólnokształcącego </w:t>
      </w:r>
      <w:proofErr w:type="spellStart"/>
      <w:r w:rsidRPr="00EC6483">
        <w:rPr>
          <w:rFonts w:ascii="Times New Roman" w:hAnsi="Times New Roman" w:cs="Times New Roman"/>
          <w:sz w:val="20"/>
        </w:rPr>
        <w:t>i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technikum</w:t>
      </w:r>
      <w:r w:rsidR="005C5BFF" w:rsidRPr="00EC6483">
        <w:rPr>
          <w:rFonts w:ascii="Times New Roman" w:hAnsi="Times New Roman" w:cs="Times New Roman"/>
          <w:sz w:val="20"/>
        </w:rPr>
        <w:t>,</w:t>
      </w:r>
      <w:r w:rsidRPr="00EC6483">
        <w:rPr>
          <w:rFonts w:ascii="Times New Roman" w:hAnsi="Times New Roman" w:cs="Times New Roman"/>
          <w:sz w:val="20"/>
        </w:rPr>
        <w:t xml:space="preserve"> zakres podstawowy, wydawnictwo Nowa Era, 2019.</w:t>
      </w:r>
    </w:p>
    <w:p w:rsidR="009C02C8" w:rsidRPr="00EC6483" w:rsidRDefault="009C02C8" w:rsidP="009C02C8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20"/>
        </w:rPr>
      </w:pPr>
      <w:r w:rsidRPr="00EC6483">
        <w:rPr>
          <w:rFonts w:ascii="Times New Roman" w:hAnsi="Times New Roman" w:cs="Times New Roman"/>
          <w:sz w:val="20"/>
        </w:rPr>
        <w:t xml:space="preserve">Braun M., Piotrowski B., </w:t>
      </w:r>
      <w:proofErr w:type="spellStart"/>
      <w:r w:rsidRPr="00EC6483">
        <w:rPr>
          <w:rFonts w:ascii="Times New Roman" w:hAnsi="Times New Roman" w:cs="Times New Roman"/>
          <w:sz w:val="20"/>
        </w:rPr>
        <w:t>Śliwa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W.: </w:t>
      </w:r>
      <w:proofErr w:type="spellStart"/>
      <w:r w:rsidRPr="00EC6483">
        <w:rPr>
          <w:rFonts w:ascii="Times New Roman" w:hAnsi="Times New Roman" w:cs="Times New Roman"/>
          <w:sz w:val="20"/>
        </w:rPr>
        <w:t>Odkryć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fizykę 1. Karty pracy ucznia </w:t>
      </w:r>
      <w:proofErr w:type="spellStart"/>
      <w:r w:rsidRPr="00EC6483">
        <w:rPr>
          <w:rFonts w:ascii="Times New Roman" w:hAnsi="Times New Roman" w:cs="Times New Roman"/>
          <w:sz w:val="20"/>
        </w:rPr>
        <w:t>dla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liceum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ogólnokształcącego </w:t>
      </w:r>
      <w:r w:rsidRPr="00EC6483">
        <w:rPr>
          <w:rFonts w:ascii="Times New Roman" w:hAnsi="Times New Roman" w:cs="Times New Roman"/>
          <w:sz w:val="20"/>
        </w:rPr>
        <w:br/>
      </w:r>
      <w:proofErr w:type="spellStart"/>
      <w:r w:rsidRPr="00EC6483">
        <w:rPr>
          <w:rFonts w:ascii="Times New Roman" w:hAnsi="Times New Roman" w:cs="Times New Roman"/>
          <w:sz w:val="20"/>
        </w:rPr>
        <w:t>i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technikum, zakres podstawowy</w:t>
      </w:r>
      <w:r w:rsidR="005C5BFF" w:rsidRPr="00EC6483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5C5BFF" w:rsidRPr="00EC6483">
        <w:rPr>
          <w:rFonts w:ascii="Times New Roman" w:hAnsi="Times New Roman" w:cs="Times New Roman"/>
          <w:sz w:val="20"/>
        </w:rPr>
        <w:t>s</w:t>
      </w:r>
      <w:r w:rsidRPr="00EC6483">
        <w:rPr>
          <w:rFonts w:ascii="Times New Roman" w:hAnsi="Times New Roman" w:cs="Times New Roman"/>
          <w:sz w:val="20"/>
        </w:rPr>
        <w:t>zkoła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ponadpodstawowa</w:t>
      </w:r>
      <w:proofErr w:type="spellEnd"/>
      <w:r w:rsidRPr="00EC6483">
        <w:rPr>
          <w:rFonts w:ascii="Times New Roman" w:hAnsi="Times New Roman" w:cs="Times New Roman"/>
          <w:sz w:val="20"/>
        </w:rPr>
        <w:t>, wydawnictwo Nowa Era, 2019.</w:t>
      </w:r>
    </w:p>
    <w:p w:rsidR="00DD5C50" w:rsidRPr="00EC6483" w:rsidRDefault="00DD5C5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20"/>
        </w:rPr>
      </w:pPr>
      <w:r w:rsidRPr="00EC6483">
        <w:rPr>
          <w:rFonts w:ascii="Times New Roman" w:hAnsi="Times New Roman" w:cs="Times New Roman"/>
          <w:b/>
          <w:sz w:val="20"/>
        </w:rPr>
        <w:t>GEOGRAFIA</w:t>
      </w:r>
    </w:p>
    <w:p w:rsidR="00DD5C50" w:rsidRPr="00EC6483" w:rsidRDefault="00DD5C5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20"/>
        </w:rPr>
      </w:pPr>
      <w:proofErr w:type="spellStart"/>
      <w:r w:rsidRPr="00EC6483">
        <w:rPr>
          <w:rFonts w:ascii="Times New Roman" w:hAnsi="Times New Roman" w:cs="Times New Roman"/>
          <w:sz w:val="20"/>
        </w:rPr>
        <w:t>Zaniewicz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Z., Geografia 1</w:t>
      </w:r>
      <w:r w:rsidR="005C5BFF" w:rsidRPr="00EC6483">
        <w:rPr>
          <w:rFonts w:ascii="Times New Roman" w:hAnsi="Times New Roman" w:cs="Times New Roman"/>
          <w:sz w:val="20"/>
        </w:rPr>
        <w:t>,</w:t>
      </w:r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5C5BFF" w:rsidRPr="00EC6483">
        <w:rPr>
          <w:rFonts w:ascii="Times New Roman" w:hAnsi="Times New Roman" w:cs="Times New Roman"/>
          <w:sz w:val="20"/>
        </w:rPr>
        <w:t>p</w:t>
      </w:r>
      <w:r w:rsidRPr="00EC6483">
        <w:rPr>
          <w:rFonts w:ascii="Times New Roman" w:hAnsi="Times New Roman" w:cs="Times New Roman"/>
          <w:sz w:val="20"/>
        </w:rPr>
        <w:t>odręcznik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dla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szkół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ponadpodstawowych</w:t>
      </w:r>
      <w:r w:rsidR="005C5BFF" w:rsidRPr="00EC6483">
        <w:rPr>
          <w:rFonts w:ascii="Times New Roman" w:hAnsi="Times New Roman" w:cs="Times New Roman"/>
          <w:sz w:val="20"/>
        </w:rPr>
        <w:t>,</w:t>
      </w:r>
      <w:r w:rsidRPr="00EC6483">
        <w:rPr>
          <w:rFonts w:ascii="Times New Roman" w:hAnsi="Times New Roman" w:cs="Times New Roman"/>
          <w:sz w:val="20"/>
        </w:rPr>
        <w:t xml:space="preserve"> zakres podstawowy, wydawnictwo Operon</w:t>
      </w:r>
      <w:r w:rsidR="005C5BFF" w:rsidRPr="00EC6483">
        <w:rPr>
          <w:rFonts w:ascii="Times New Roman" w:hAnsi="Times New Roman" w:cs="Times New Roman"/>
          <w:sz w:val="20"/>
        </w:rPr>
        <w:t>,</w:t>
      </w:r>
      <w:r w:rsidR="00823BE6" w:rsidRPr="00EC6483">
        <w:rPr>
          <w:rFonts w:ascii="Times New Roman" w:hAnsi="Times New Roman" w:cs="Times New Roman"/>
          <w:sz w:val="20"/>
        </w:rPr>
        <w:t xml:space="preserve"> </w:t>
      </w:r>
      <w:r w:rsidRPr="00EC6483">
        <w:rPr>
          <w:rFonts w:ascii="Times New Roman" w:hAnsi="Times New Roman" w:cs="Times New Roman"/>
          <w:sz w:val="20"/>
        </w:rPr>
        <w:t>2019.</w:t>
      </w:r>
    </w:p>
    <w:p w:rsidR="00DD5C50" w:rsidRPr="00EC6483" w:rsidRDefault="00DD5C5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20"/>
        </w:rPr>
      </w:pPr>
      <w:proofErr w:type="spellStart"/>
      <w:r w:rsidRPr="00EC6483">
        <w:rPr>
          <w:rFonts w:ascii="Times New Roman" w:hAnsi="Times New Roman" w:cs="Times New Roman"/>
          <w:sz w:val="20"/>
        </w:rPr>
        <w:t>Ziarnowska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M., Geografia 1</w:t>
      </w:r>
      <w:r w:rsidR="005C5BFF" w:rsidRPr="00EC6483">
        <w:rPr>
          <w:rFonts w:ascii="Times New Roman" w:hAnsi="Times New Roman" w:cs="Times New Roman"/>
          <w:sz w:val="20"/>
        </w:rPr>
        <w:t>,</w:t>
      </w:r>
      <w:r w:rsidRPr="00EC6483">
        <w:rPr>
          <w:rFonts w:ascii="Times New Roman" w:hAnsi="Times New Roman" w:cs="Times New Roman"/>
          <w:sz w:val="20"/>
        </w:rPr>
        <w:t xml:space="preserve"> </w:t>
      </w:r>
      <w:r w:rsidR="005C5BFF" w:rsidRPr="00EC6483">
        <w:rPr>
          <w:rFonts w:ascii="Times New Roman" w:hAnsi="Times New Roman" w:cs="Times New Roman"/>
          <w:sz w:val="20"/>
        </w:rPr>
        <w:t>k</w:t>
      </w:r>
      <w:r w:rsidRPr="00EC6483">
        <w:rPr>
          <w:rFonts w:ascii="Times New Roman" w:hAnsi="Times New Roman" w:cs="Times New Roman"/>
          <w:sz w:val="20"/>
        </w:rPr>
        <w:t>arty pracy</w:t>
      </w:r>
      <w:r w:rsidR="005C5BFF" w:rsidRPr="00EC6483">
        <w:rPr>
          <w:rFonts w:ascii="Times New Roman" w:hAnsi="Times New Roman" w:cs="Times New Roman"/>
          <w:sz w:val="20"/>
        </w:rPr>
        <w:t>,</w:t>
      </w:r>
      <w:r w:rsidRPr="00EC6483">
        <w:rPr>
          <w:rFonts w:ascii="Times New Roman" w:hAnsi="Times New Roman" w:cs="Times New Roman"/>
          <w:sz w:val="20"/>
        </w:rPr>
        <w:t xml:space="preserve"> szkoły ponadpodstawowe</w:t>
      </w:r>
      <w:r w:rsidR="005C5BFF" w:rsidRPr="00EC6483">
        <w:rPr>
          <w:rFonts w:ascii="Times New Roman" w:hAnsi="Times New Roman" w:cs="Times New Roman"/>
          <w:sz w:val="20"/>
        </w:rPr>
        <w:t>,</w:t>
      </w:r>
      <w:r w:rsidRPr="00EC6483">
        <w:rPr>
          <w:rFonts w:ascii="Times New Roman" w:hAnsi="Times New Roman" w:cs="Times New Roman"/>
          <w:sz w:val="20"/>
        </w:rPr>
        <w:t xml:space="preserve"> zakres podstawowy, wydawnictwo Operon,</w:t>
      </w:r>
      <w:r w:rsidR="00823BE6" w:rsidRPr="00EC6483">
        <w:rPr>
          <w:rFonts w:ascii="Times New Roman" w:hAnsi="Times New Roman" w:cs="Times New Roman"/>
          <w:sz w:val="20"/>
        </w:rPr>
        <w:t xml:space="preserve"> </w:t>
      </w:r>
      <w:r w:rsidRPr="00EC6483">
        <w:rPr>
          <w:rFonts w:ascii="Times New Roman" w:hAnsi="Times New Roman" w:cs="Times New Roman"/>
          <w:sz w:val="20"/>
        </w:rPr>
        <w:t>2020.</w:t>
      </w:r>
    </w:p>
    <w:p w:rsidR="00DD5C50" w:rsidRPr="00EC6483" w:rsidRDefault="00DD5C5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20"/>
        </w:rPr>
      </w:pPr>
      <w:r w:rsidRPr="00EC6483">
        <w:rPr>
          <w:rFonts w:ascii="Times New Roman" w:hAnsi="Times New Roman" w:cs="Times New Roman"/>
          <w:b/>
          <w:sz w:val="20"/>
        </w:rPr>
        <w:t>HISTORIA</w:t>
      </w:r>
    </w:p>
    <w:p w:rsidR="00DD5C50" w:rsidRPr="00EC6483" w:rsidRDefault="00DD5C5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20"/>
        </w:rPr>
      </w:pPr>
      <w:r w:rsidRPr="00EC6483">
        <w:rPr>
          <w:rFonts w:ascii="Times New Roman" w:hAnsi="Times New Roman" w:cs="Times New Roman"/>
          <w:sz w:val="20"/>
        </w:rPr>
        <w:t xml:space="preserve">Pawlak M., </w:t>
      </w:r>
      <w:proofErr w:type="spellStart"/>
      <w:r w:rsidRPr="00EC6483">
        <w:rPr>
          <w:rFonts w:ascii="Times New Roman" w:hAnsi="Times New Roman" w:cs="Times New Roman"/>
          <w:sz w:val="20"/>
        </w:rPr>
        <w:t>i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in., Poznać </w:t>
      </w:r>
      <w:proofErr w:type="spellStart"/>
      <w:r w:rsidRPr="00EC6483">
        <w:rPr>
          <w:rFonts w:ascii="Times New Roman" w:hAnsi="Times New Roman" w:cs="Times New Roman"/>
          <w:sz w:val="20"/>
        </w:rPr>
        <w:t>przeszłość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1. Podręcznik do </w:t>
      </w:r>
      <w:proofErr w:type="spellStart"/>
      <w:r w:rsidRPr="00EC6483">
        <w:rPr>
          <w:rFonts w:ascii="Times New Roman" w:hAnsi="Times New Roman" w:cs="Times New Roman"/>
          <w:sz w:val="20"/>
        </w:rPr>
        <w:t>historii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dla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liceum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ogólnokształcącego </w:t>
      </w:r>
      <w:proofErr w:type="spellStart"/>
      <w:r w:rsidRPr="00EC6483">
        <w:rPr>
          <w:rFonts w:ascii="Times New Roman" w:hAnsi="Times New Roman" w:cs="Times New Roman"/>
          <w:sz w:val="20"/>
        </w:rPr>
        <w:t>i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technikum. Zakres podstawowy</w:t>
      </w:r>
      <w:r w:rsidR="00823BE6" w:rsidRPr="00EC6483">
        <w:rPr>
          <w:rFonts w:ascii="Times New Roman" w:hAnsi="Times New Roman" w:cs="Times New Roman"/>
          <w:sz w:val="20"/>
        </w:rPr>
        <w:t xml:space="preserve"> </w:t>
      </w:r>
      <w:r w:rsidRPr="00EC6483">
        <w:rPr>
          <w:rFonts w:ascii="Times New Roman" w:hAnsi="Times New Roman" w:cs="Times New Roman"/>
          <w:sz w:val="20"/>
        </w:rPr>
        <w:t>+ karty pracy (</w:t>
      </w:r>
      <w:proofErr w:type="spellStart"/>
      <w:r w:rsidRPr="00EC6483">
        <w:rPr>
          <w:rFonts w:ascii="Times New Roman" w:hAnsi="Times New Roman" w:cs="Times New Roman"/>
          <w:sz w:val="20"/>
        </w:rPr>
        <w:t>autor</w:t>
      </w:r>
      <w:proofErr w:type="spellEnd"/>
      <w:r w:rsidRPr="00EC6483">
        <w:rPr>
          <w:rFonts w:ascii="Times New Roman" w:hAnsi="Times New Roman" w:cs="Times New Roman"/>
          <w:sz w:val="20"/>
        </w:rPr>
        <w:t>: Krzysztof Jurek), wydawnictwo Nowa Era, 2022.</w:t>
      </w:r>
    </w:p>
    <w:p w:rsidR="00AF1DD9" w:rsidRPr="00EC6483" w:rsidRDefault="00AF1DD9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20"/>
        </w:rPr>
      </w:pPr>
      <w:r w:rsidRPr="00EC6483">
        <w:rPr>
          <w:rFonts w:ascii="Times New Roman" w:hAnsi="Times New Roman" w:cs="Times New Roman"/>
          <w:b/>
          <w:sz w:val="20"/>
        </w:rPr>
        <w:t>HISTORIA I TERAŹNIEJSZOŚĆ</w:t>
      </w:r>
    </w:p>
    <w:p w:rsidR="00AF1DD9" w:rsidRPr="00EC6483" w:rsidRDefault="00AF1DD9" w:rsidP="00A32710">
      <w:pPr>
        <w:spacing w:after="0"/>
        <w:rPr>
          <w:rFonts w:ascii="Times New Roman" w:hAnsi="Times New Roman" w:cs="Times New Roman"/>
          <w:sz w:val="20"/>
          <w:shd w:val="clear" w:color="auto" w:fill="FFFFFF"/>
        </w:rPr>
      </w:pPr>
      <w:proofErr w:type="spellStart"/>
      <w:r w:rsidRPr="00EC6483">
        <w:rPr>
          <w:rFonts w:ascii="Times New Roman" w:hAnsi="Times New Roman" w:cs="Times New Roman"/>
          <w:sz w:val="20"/>
          <w:shd w:val="clear" w:color="auto" w:fill="FFFFFF"/>
        </w:rPr>
        <w:t>Modzelewska-Rysak</w:t>
      </w:r>
      <w:proofErr w:type="spellEnd"/>
      <w:r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 I., </w:t>
      </w:r>
      <w:proofErr w:type="spellStart"/>
      <w:r w:rsidRPr="00EC6483">
        <w:rPr>
          <w:rFonts w:ascii="Times New Roman" w:hAnsi="Times New Roman" w:cs="Times New Roman"/>
          <w:sz w:val="20"/>
          <w:shd w:val="clear" w:color="auto" w:fill="FFFFFF"/>
        </w:rPr>
        <w:t>Rysak</w:t>
      </w:r>
      <w:proofErr w:type="spellEnd"/>
      <w:r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 L.,</w:t>
      </w:r>
      <w:r w:rsidR="00C00A50"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proofErr w:type="spellStart"/>
      <w:r w:rsidR="00C00A50" w:rsidRPr="00EC6483">
        <w:rPr>
          <w:rFonts w:ascii="Times New Roman" w:hAnsi="Times New Roman" w:cs="Times New Roman"/>
          <w:sz w:val="20"/>
          <w:shd w:val="clear" w:color="auto" w:fill="FFFFFF"/>
        </w:rPr>
        <w:t>Cisek</w:t>
      </w:r>
      <w:proofErr w:type="spellEnd"/>
      <w:r w:rsidR="00C00A50"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 A.,</w:t>
      </w:r>
      <w:r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hd w:val="clear" w:color="auto" w:fill="FFFFFF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 in.</w:t>
      </w:r>
      <w:r w:rsidR="00C00A50" w:rsidRPr="00EC6483">
        <w:rPr>
          <w:rFonts w:ascii="Times New Roman" w:hAnsi="Times New Roman" w:cs="Times New Roman"/>
          <w:sz w:val="20"/>
          <w:shd w:val="clear" w:color="auto" w:fill="FFFFFF"/>
        </w:rPr>
        <w:t>:</w:t>
      </w:r>
      <w:r w:rsidR="00C114D8"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="00823BE6"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Historia </w:t>
      </w:r>
      <w:proofErr w:type="spellStart"/>
      <w:r w:rsidR="00823BE6" w:rsidRPr="00EC6483">
        <w:rPr>
          <w:rFonts w:ascii="Times New Roman" w:hAnsi="Times New Roman" w:cs="Times New Roman"/>
          <w:sz w:val="20"/>
          <w:shd w:val="clear" w:color="auto" w:fill="FFFFFF"/>
        </w:rPr>
        <w:t>i</w:t>
      </w:r>
      <w:proofErr w:type="spellEnd"/>
      <w:r w:rsidR="00823BE6"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proofErr w:type="spellStart"/>
      <w:r w:rsidR="00823BE6" w:rsidRPr="00EC6483">
        <w:rPr>
          <w:rFonts w:ascii="Times New Roman" w:hAnsi="Times New Roman" w:cs="Times New Roman"/>
          <w:sz w:val="20"/>
          <w:shd w:val="clear" w:color="auto" w:fill="FFFFFF"/>
        </w:rPr>
        <w:t>teraźniejszość</w:t>
      </w:r>
      <w:proofErr w:type="spellEnd"/>
      <w:r w:rsidR="00823BE6"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, </w:t>
      </w:r>
      <w:r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Wydawnictwo </w:t>
      </w:r>
      <w:proofErr w:type="spellStart"/>
      <w:r w:rsidRPr="00EC6483">
        <w:rPr>
          <w:rFonts w:ascii="Times New Roman" w:hAnsi="Times New Roman" w:cs="Times New Roman"/>
          <w:sz w:val="20"/>
          <w:shd w:val="clear" w:color="auto" w:fill="FFFFFF"/>
        </w:rPr>
        <w:t>WSiP</w:t>
      </w:r>
      <w:proofErr w:type="spellEnd"/>
      <w:r w:rsidR="00C00A50" w:rsidRPr="00EC6483">
        <w:rPr>
          <w:rFonts w:ascii="Times New Roman" w:hAnsi="Times New Roman" w:cs="Times New Roman"/>
          <w:sz w:val="20"/>
          <w:shd w:val="clear" w:color="auto" w:fill="FFFFFF"/>
        </w:rPr>
        <w:t>, 2022.</w:t>
      </w:r>
    </w:p>
    <w:p w:rsidR="00DD5C50" w:rsidRPr="00EC6483" w:rsidRDefault="00DD5C5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20"/>
        </w:rPr>
      </w:pPr>
      <w:r w:rsidRPr="00EC6483">
        <w:rPr>
          <w:rFonts w:ascii="Times New Roman" w:hAnsi="Times New Roman" w:cs="Times New Roman"/>
          <w:b/>
          <w:sz w:val="20"/>
        </w:rPr>
        <w:t>INFORMATYKA</w:t>
      </w:r>
    </w:p>
    <w:p w:rsidR="00DD5C50" w:rsidRPr="00EC6483" w:rsidRDefault="00DD5C5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20"/>
        </w:rPr>
      </w:pPr>
      <w:r w:rsidRPr="00EC6483">
        <w:rPr>
          <w:rFonts w:ascii="Times New Roman" w:hAnsi="Times New Roman" w:cs="Times New Roman"/>
          <w:sz w:val="20"/>
        </w:rPr>
        <w:t xml:space="preserve">Mazur J., </w:t>
      </w:r>
      <w:proofErr w:type="spellStart"/>
      <w:r w:rsidR="005D2B99" w:rsidRPr="00EC6483">
        <w:rPr>
          <w:rFonts w:ascii="Times New Roman" w:hAnsi="Times New Roman" w:cs="Times New Roman"/>
          <w:sz w:val="20"/>
        </w:rPr>
        <w:t>Perekietka</w:t>
      </w:r>
      <w:proofErr w:type="spellEnd"/>
      <w:r w:rsidR="005D2B99" w:rsidRPr="00EC6483">
        <w:rPr>
          <w:rFonts w:ascii="Times New Roman" w:hAnsi="Times New Roman" w:cs="Times New Roman"/>
          <w:sz w:val="20"/>
        </w:rPr>
        <w:t xml:space="preserve"> P., </w:t>
      </w:r>
      <w:proofErr w:type="spellStart"/>
      <w:r w:rsidR="005D2B99" w:rsidRPr="00EC6483">
        <w:rPr>
          <w:rFonts w:ascii="Times New Roman" w:hAnsi="Times New Roman" w:cs="Times New Roman"/>
          <w:sz w:val="20"/>
        </w:rPr>
        <w:t>Talaga</w:t>
      </w:r>
      <w:proofErr w:type="spellEnd"/>
      <w:r w:rsidR="005D2B99" w:rsidRPr="00EC6483">
        <w:rPr>
          <w:rFonts w:ascii="Times New Roman" w:hAnsi="Times New Roman" w:cs="Times New Roman"/>
          <w:sz w:val="20"/>
        </w:rPr>
        <w:t xml:space="preserve"> Z., </w:t>
      </w:r>
      <w:proofErr w:type="spellStart"/>
      <w:r w:rsidR="005D2B99" w:rsidRPr="00EC6483">
        <w:rPr>
          <w:rFonts w:ascii="Times New Roman" w:hAnsi="Times New Roman" w:cs="Times New Roman"/>
          <w:sz w:val="20"/>
        </w:rPr>
        <w:t>i</w:t>
      </w:r>
      <w:proofErr w:type="spellEnd"/>
      <w:r w:rsidR="005D2B99" w:rsidRPr="00EC6483">
        <w:rPr>
          <w:rFonts w:ascii="Times New Roman" w:hAnsi="Times New Roman" w:cs="Times New Roman"/>
          <w:sz w:val="20"/>
        </w:rPr>
        <w:t xml:space="preserve"> in.:</w:t>
      </w:r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Informatyka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na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czasie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1 – </w:t>
      </w:r>
      <w:proofErr w:type="spellStart"/>
      <w:r w:rsidRPr="00EC6483">
        <w:rPr>
          <w:rFonts w:ascii="Times New Roman" w:hAnsi="Times New Roman" w:cs="Times New Roman"/>
          <w:sz w:val="20"/>
        </w:rPr>
        <w:t>podr</w:t>
      </w:r>
      <w:r w:rsidR="00C97335" w:rsidRPr="00EC6483">
        <w:rPr>
          <w:rFonts w:ascii="Times New Roman" w:hAnsi="Times New Roman" w:cs="Times New Roman"/>
          <w:sz w:val="20"/>
        </w:rPr>
        <w:t>ę</w:t>
      </w:r>
      <w:r w:rsidRPr="00EC6483">
        <w:rPr>
          <w:rFonts w:ascii="Times New Roman" w:hAnsi="Times New Roman" w:cs="Times New Roman"/>
          <w:sz w:val="20"/>
        </w:rPr>
        <w:t>cznik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dla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liceum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i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technikum</w:t>
      </w:r>
      <w:r w:rsidR="00C114D8" w:rsidRPr="00EC6483">
        <w:rPr>
          <w:rFonts w:ascii="Times New Roman" w:hAnsi="Times New Roman" w:cs="Times New Roman"/>
          <w:sz w:val="20"/>
        </w:rPr>
        <w:t>,</w:t>
      </w:r>
      <w:r w:rsidRPr="00EC6483">
        <w:rPr>
          <w:rFonts w:ascii="Times New Roman" w:hAnsi="Times New Roman" w:cs="Times New Roman"/>
          <w:sz w:val="20"/>
        </w:rPr>
        <w:t xml:space="preserve"> zakres podstawowy, wydawnictwo Nowa Era,</w:t>
      </w:r>
      <w:r w:rsidR="00D61D5E" w:rsidRPr="00EC6483">
        <w:rPr>
          <w:rFonts w:ascii="Times New Roman" w:hAnsi="Times New Roman" w:cs="Times New Roman"/>
          <w:sz w:val="20"/>
        </w:rPr>
        <w:t xml:space="preserve"> </w:t>
      </w:r>
      <w:r w:rsidRPr="00EC6483">
        <w:rPr>
          <w:rFonts w:ascii="Times New Roman" w:hAnsi="Times New Roman" w:cs="Times New Roman"/>
          <w:sz w:val="20"/>
        </w:rPr>
        <w:t>2019.</w:t>
      </w:r>
    </w:p>
    <w:p w:rsidR="00DA47A8" w:rsidRPr="00EC6483" w:rsidRDefault="007E42AE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20"/>
        </w:rPr>
      </w:pPr>
      <w:r w:rsidRPr="00EC6483">
        <w:rPr>
          <w:rFonts w:ascii="Times New Roman" w:hAnsi="Times New Roman" w:cs="Times New Roman"/>
          <w:b/>
          <w:sz w:val="20"/>
        </w:rPr>
        <w:t>JEZYK POLSKI</w:t>
      </w:r>
    </w:p>
    <w:p w:rsidR="00DA47A8" w:rsidRPr="00EC6483" w:rsidRDefault="007E42AE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20"/>
        </w:rPr>
      </w:pPr>
      <w:proofErr w:type="spellStart"/>
      <w:r w:rsidRPr="00EC6483">
        <w:rPr>
          <w:rFonts w:ascii="Times New Roman" w:hAnsi="Times New Roman" w:cs="Times New Roman"/>
          <w:sz w:val="20"/>
        </w:rPr>
        <w:t>Chmiel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M., i in., Ponad słowami. Podręcznik do</w:t>
      </w:r>
      <w:r w:rsidR="008A76F5"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języka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polskiego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dla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liceum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ogólnokształcącego </w:t>
      </w:r>
      <w:proofErr w:type="spellStart"/>
      <w:r w:rsidR="0086109A" w:rsidRPr="00EC6483">
        <w:rPr>
          <w:rFonts w:ascii="Times New Roman" w:hAnsi="Times New Roman" w:cs="Times New Roman"/>
          <w:sz w:val="20"/>
        </w:rPr>
        <w:t>i</w:t>
      </w:r>
      <w:proofErr w:type="spellEnd"/>
      <w:r w:rsidR="008A76F5" w:rsidRPr="00EC6483">
        <w:rPr>
          <w:rFonts w:ascii="Times New Roman" w:hAnsi="Times New Roman" w:cs="Times New Roman"/>
          <w:sz w:val="20"/>
        </w:rPr>
        <w:t xml:space="preserve"> </w:t>
      </w:r>
      <w:r w:rsidRPr="00EC6483">
        <w:rPr>
          <w:rFonts w:ascii="Times New Roman" w:hAnsi="Times New Roman" w:cs="Times New Roman"/>
          <w:sz w:val="20"/>
        </w:rPr>
        <w:t xml:space="preserve">technikum, </w:t>
      </w:r>
      <w:proofErr w:type="spellStart"/>
      <w:r w:rsidRPr="00EC6483">
        <w:rPr>
          <w:rFonts w:ascii="Times New Roman" w:hAnsi="Times New Roman" w:cs="Times New Roman"/>
          <w:sz w:val="20"/>
        </w:rPr>
        <w:t>klasa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I, </w:t>
      </w:r>
      <w:proofErr w:type="spellStart"/>
      <w:r w:rsidRPr="00EC6483">
        <w:rPr>
          <w:rFonts w:ascii="Times New Roman" w:hAnsi="Times New Roman" w:cs="Times New Roman"/>
          <w:sz w:val="20"/>
        </w:rPr>
        <w:t>cz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. </w:t>
      </w:r>
      <w:r w:rsidR="00EC6483">
        <w:rPr>
          <w:rFonts w:ascii="Times New Roman" w:hAnsi="Times New Roman" w:cs="Times New Roman"/>
          <w:sz w:val="20"/>
        </w:rPr>
        <w:br/>
      </w:r>
      <w:r w:rsidRPr="00EC6483">
        <w:rPr>
          <w:rFonts w:ascii="Times New Roman" w:hAnsi="Times New Roman" w:cs="Times New Roman"/>
          <w:sz w:val="20"/>
        </w:rPr>
        <w:t xml:space="preserve">1 </w:t>
      </w:r>
      <w:proofErr w:type="spellStart"/>
      <w:r w:rsidRPr="00EC6483">
        <w:rPr>
          <w:rFonts w:ascii="Times New Roman" w:hAnsi="Times New Roman" w:cs="Times New Roman"/>
          <w:sz w:val="20"/>
        </w:rPr>
        <w:t>i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2, zakres podstawowy</w:t>
      </w:r>
      <w:r w:rsidR="00DD5C50"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DD5C50" w:rsidRPr="00EC6483">
        <w:rPr>
          <w:rFonts w:ascii="Times New Roman" w:hAnsi="Times New Roman" w:cs="Times New Roman"/>
          <w:sz w:val="20"/>
        </w:rPr>
        <w:t>i</w:t>
      </w:r>
      <w:proofErr w:type="spellEnd"/>
      <w:r w:rsidR="00DD5C50"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10E72" w:rsidRPr="00EC6483">
        <w:rPr>
          <w:rFonts w:ascii="Times New Roman" w:hAnsi="Times New Roman" w:cs="Times New Roman"/>
          <w:sz w:val="20"/>
        </w:rPr>
        <w:t>r</w:t>
      </w:r>
      <w:r w:rsidRPr="00EC6483">
        <w:rPr>
          <w:rFonts w:ascii="Times New Roman" w:hAnsi="Times New Roman" w:cs="Times New Roman"/>
          <w:sz w:val="20"/>
        </w:rPr>
        <w:t>ozszerzony</w:t>
      </w:r>
      <w:proofErr w:type="spellEnd"/>
      <w:r w:rsidRPr="00EC6483">
        <w:rPr>
          <w:rFonts w:ascii="Times New Roman" w:hAnsi="Times New Roman" w:cs="Times New Roman"/>
          <w:sz w:val="20"/>
        </w:rPr>
        <w:t>, wydawnictwo Nowa Era,</w:t>
      </w:r>
      <w:r w:rsidR="00410E72" w:rsidRPr="00EC6483">
        <w:rPr>
          <w:rFonts w:ascii="Times New Roman" w:hAnsi="Times New Roman" w:cs="Times New Roman"/>
          <w:sz w:val="20"/>
        </w:rPr>
        <w:t xml:space="preserve"> </w:t>
      </w:r>
      <w:r w:rsidRPr="00EC6483">
        <w:rPr>
          <w:rFonts w:ascii="Times New Roman" w:hAnsi="Times New Roman" w:cs="Times New Roman"/>
          <w:sz w:val="20"/>
        </w:rPr>
        <w:t>2019.</w:t>
      </w:r>
    </w:p>
    <w:p w:rsidR="00DA47A8" w:rsidRPr="00EC6483" w:rsidRDefault="007E42AE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20"/>
        </w:rPr>
      </w:pPr>
      <w:proofErr w:type="spellStart"/>
      <w:r w:rsidRPr="00EC6483">
        <w:rPr>
          <w:rFonts w:ascii="Times New Roman" w:hAnsi="Times New Roman" w:cs="Times New Roman"/>
          <w:sz w:val="20"/>
        </w:rPr>
        <w:t>Cisowska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A., i in., Ponad słowami. Maturalne karty</w:t>
      </w:r>
      <w:r w:rsidR="002A5296" w:rsidRPr="00EC6483">
        <w:rPr>
          <w:rFonts w:ascii="Times New Roman" w:hAnsi="Times New Roman" w:cs="Times New Roman"/>
          <w:sz w:val="20"/>
        </w:rPr>
        <w:t xml:space="preserve"> </w:t>
      </w:r>
      <w:r w:rsidRPr="00EC6483">
        <w:rPr>
          <w:rFonts w:ascii="Times New Roman" w:hAnsi="Times New Roman" w:cs="Times New Roman"/>
          <w:sz w:val="20"/>
        </w:rPr>
        <w:t>pracy</w:t>
      </w:r>
      <w:r w:rsidR="00D61D5E" w:rsidRPr="00EC6483">
        <w:rPr>
          <w:rFonts w:ascii="Times New Roman" w:hAnsi="Times New Roman" w:cs="Times New Roman"/>
          <w:sz w:val="20"/>
        </w:rPr>
        <w:t xml:space="preserve"> </w:t>
      </w:r>
      <w:r w:rsidRPr="00EC6483">
        <w:rPr>
          <w:rFonts w:ascii="Times New Roman" w:hAnsi="Times New Roman" w:cs="Times New Roman"/>
          <w:sz w:val="20"/>
        </w:rPr>
        <w:t xml:space="preserve">z </w:t>
      </w:r>
      <w:proofErr w:type="spellStart"/>
      <w:r w:rsidRPr="00EC6483">
        <w:rPr>
          <w:rFonts w:ascii="Times New Roman" w:hAnsi="Times New Roman" w:cs="Times New Roman"/>
          <w:sz w:val="20"/>
        </w:rPr>
        <w:t>dziennikiem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lektur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EC6483">
        <w:rPr>
          <w:rFonts w:ascii="Times New Roman" w:hAnsi="Times New Roman" w:cs="Times New Roman"/>
          <w:sz w:val="20"/>
        </w:rPr>
        <w:t>klasa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I, cz. 1 </w:t>
      </w:r>
      <w:proofErr w:type="spellStart"/>
      <w:r w:rsidRPr="00EC6483">
        <w:rPr>
          <w:rFonts w:ascii="Times New Roman" w:hAnsi="Times New Roman" w:cs="Times New Roman"/>
          <w:sz w:val="20"/>
        </w:rPr>
        <w:t>i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2, zakres</w:t>
      </w:r>
      <w:r w:rsidR="00D24A3A" w:rsidRPr="00EC6483">
        <w:rPr>
          <w:rFonts w:ascii="Times New Roman" w:hAnsi="Times New Roman" w:cs="Times New Roman"/>
          <w:sz w:val="20"/>
        </w:rPr>
        <w:t xml:space="preserve"> </w:t>
      </w:r>
      <w:r w:rsidRPr="00EC6483">
        <w:rPr>
          <w:rFonts w:ascii="Times New Roman" w:hAnsi="Times New Roman" w:cs="Times New Roman"/>
          <w:sz w:val="20"/>
        </w:rPr>
        <w:t xml:space="preserve">podstawowy </w:t>
      </w:r>
      <w:r w:rsidR="00EC6483">
        <w:rPr>
          <w:rFonts w:ascii="Times New Roman" w:hAnsi="Times New Roman" w:cs="Times New Roman"/>
          <w:sz w:val="20"/>
        </w:rPr>
        <w:br/>
      </w:r>
      <w:proofErr w:type="spellStart"/>
      <w:r w:rsidRPr="00EC6483">
        <w:rPr>
          <w:rFonts w:ascii="Times New Roman" w:hAnsi="Times New Roman" w:cs="Times New Roman"/>
          <w:sz w:val="20"/>
        </w:rPr>
        <w:t>i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rozszerzony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EC6483">
        <w:rPr>
          <w:rFonts w:ascii="Times New Roman" w:hAnsi="Times New Roman" w:cs="Times New Roman"/>
          <w:sz w:val="20"/>
        </w:rPr>
        <w:t>szko</w:t>
      </w:r>
      <w:r w:rsidR="00B652ED" w:rsidRPr="00EC6483">
        <w:rPr>
          <w:rFonts w:ascii="Times New Roman" w:hAnsi="Times New Roman" w:cs="Times New Roman"/>
          <w:sz w:val="20"/>
        </w:rPr>
        <w:t>ł</w:t>
      </w:r>
      <w:r w:rsidRPr="00EC6483">
        <w:rPr>
          <w:rFonts w:ascii="Times New Roman" w:hAnsi="Times New Roman" w:cs="Times New Roman"/>
          <w:sz w:val="20"/>
        </w:rPr>
        <w:t>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r w:rsidR="00D001B0" w:rsidRPr="00EC6483">
        <w:rPr>
          <w:rFonts w:ascii="Times New Roman" w:hAnsi="Times New Roman" w:cs="Times New Roman"/>
          <w:sz w:val="20"/>
        </w:rPr>
        <w:t>ponadpodstawowe,</w:t>
      </w:r>
      <w:r w:rsidR="00DD5C50" w:rsidRPr="00EC6483">
        <w:rPr>
          <w:rFonts w:ascii="Times New Roman" w:hAnsi="Times New Roman" w:cs="Times New Roman"/>
          <w:sz w:val="20"/>
        </w:rPr>
        <w:t xml:space="preserve"> </w:t>
      </w:r>
      <w:r w:rsidRPr="00EC6483">
        <w:rPr>
          <w:rFonts w:ascii="Times New Roman" w:hAnsi="Times New Roman" w:cs="Times New Roman"/>
          <w:sz w:val="20"/>
        </w:rPr>
        <w:t>wydawnictwo Nowa Era</w:t>
      </w:r>
      <w:r w:rsidR="00C00A50" w:rsidRPr="00EC6483">
        <w:rPr>
          <w:rFonts w:ascii="Times New Roman" w:hAnsi="Times New Roman" w:cs="Times New Roman"/>
          <w:sz w:val="20"/>
        </w:rPr>
        <w:t>,</w:t>
      </w:r>
      <w:r w:rsidR="002A5296" w:rsidRPr="00EC6483">
        <w:rPr>
          <w:rFonts w:ascii="Times New Roman" w:hAnsi="Times New Roman" w:cs="Times New Roman"/>
          <w:sz w:val="20"/>
        </w:rPr>
        <w:t xml:space="preserve"> </w:t>
      </w:r>
      <w:r w:rsidRPr="00EC6483">
        <w:rPr>
          <w:rFonts w:ascii="Times New Roman" w:hAnsi="Times New Roman" w:cs="Times New Roman"/>
          <w:sz w:val="20"/>
        </w:rPr>
        <w:t>2019.</w:t>
      </w:r>
    </w:p>
    <w:p w:rsidR="00DD5C50" w:rsidRPr="00EC6483" w:rsidRDefault="007E42AE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20"/>
        </w:rPr>
      </w:pPr>
      <w:r w:rsidRPr="00EC6483">
        <w:rPr>
          <w:rFonts w:ascii="Times New Roman" w:hAnsi="Times New Roman" w:cs="Times New Roman"/>
          <w:b/>
          <w:sz w:val="20"/>
        </w:rPr>
        <w:t>MATEMATYKA</w:t>
      </w:r>
      <w:r w:rsidR="00DD5C50" w:rsidRPr="00EC6483">
        <w:rPr>
          <w:rFonts w:ascii="Times New Roman" w:hAnsi="Times New Roman" w:cs="Times New Roman"/>
          <w:sz w:val="20"/>
        </w:rPr>
        <w:t xml:space="preserve"> </w:t>
      </w:r>
    </w:p>
    <w:p w:rsidR="00D24A3A" w:rsidRPr="00EC6483" w:rsidRDefault="002B02EA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EC6483">
        <w:rPr>
          <w:rFonts w:ascii="Times New Roman" w:hAnsi="Times New Roman" w:cs="Times New Roman"/>
          <w:sz w:val="20"/>
          <w:shd w:val="clear" w:color="auto" w:fill="FFFFFF"/>
        </w:rPr>
        <w:t>Babiański</w:t>
      </w:r>
      <w:proofErr w:type="spellEnd"/>
      <w:r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 W.</w:t>
      </w:r>
      <w:r w:rsidR="008F51F4"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, </w:t>
      </w:r>
      <w:proofErr w:type="spellStart"/>
      <w:r w:rsidR="008F51F4" w:rsidRPr="00EC6483">
        <w:rPr>
          <w:rFonts w:ascii="Times New Roman" w:hAnsi="Times New Roman" w:cs="Times New Roman"/>
          <w:sz w:val="20"/>
          <w:shd w:val="clear" w:color="auto" w:fill="FFFFFF"/>
        </w:rPr>
        <w:t>Chańko</w:t>
      </w:r>
      <w:proofErr w:type="spellEnd"/>
      <w:r w:rsidR="008F51F4"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 L., Janowicz J., </w:t>
      </w:r>
      <w:proofErr w:type="spellStart"/>
      <w:r w:rsidR="008F51F4" w:rsidRPr="00EC6483">
        <w:rPr>
          <w:rFonts w:ascii="Times New Roman" w:hAnsi="Times New Roman" w:cs="Times New Roman"/>
          <w:sz w:val="20"/>
          <w:shd w:val="clear" w:color="auto" w:fill="FFFFFF"/>
        </w:rPr>
        <w:t>i</w:t>
      </w:r>
      <w:proofErr w:type="spellEnd"/>
      <w:r w:rsidR="008F51F4"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Pr="00EC6483">
        <w:rPr>
          <w:rFonts w:ascii="Times New Roman" w:hAnsi="Times New Roman" w:cs="Times New Roman"/>
          <w:sz w:val="20"/>
          <w:shd w:val="clear" w:color="auto" w:fill="FFFFFF"/>
        </w:rPr>
        <w:t>in.</w:t>
      </w:r>
      <w:r w:rsidR="006E5FBD" w:rsidRPr="00EC6483">
        <w:rPr>
          <w:rFonts w:ascii="Times New Roman" w:hAnsi="Times New Roman" w:cs="Times New Roman"/>
          <w:sz w:val="20"/>
          <w:shd w:val="clear" w:color="auto" w:fill="FFFFFF"/>
        </w:rPr>
        <w:t>:</w:t>
      </w:r>
      <w:r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hd w:val="clear" w:color="auto" w:fill="FFFFFF"/>
        </w:rPr>
        <w:t>MATeMAtyka</w:t>
      </w:r>
      <w:proofErr w:type="spellEnd"/>
      <w:r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 1 Podręcznik </w:t>
      </w:r>
      <w:proofErr w:type="spellStart"/>
      <w:r w:rsidRPr="00EC6483">
        <w:rPr>
          <w:rFonts w:ascii="Times New Roman" w:hAnsi="Times New Roman" w:cs="Times New Roman"/>
          <w:sz w:val="20"/>
          <w:shd w:val="clear" w:color="auto" w:fill="FFFFFF"/>
        </w:rPr>
        <w:t>dla</w:t>
      </w:r>
      <w:proofErr w:type="spellEnd"/>
      <w:r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hd w:val="clear" w:color="auto" w:fill="FFFFFF"/>
        </w:rPr>
        <w:t>klasy</w:t>
      </w:r>
      <w:proofErr w:type="spellEnd"/>
      <w:r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 1 </w:t>
      </w:r>
      <w:proofErr w:type="spellStart"/>
      <w:r w:rsidRPr="00EC6483">
        <w:rPr>
          <w:rFonts w:ascii="Times New Roman" w:hAnsi="Times New Roman" w:cs="Times New Roman"/>
          <w:sz w:val="20"/>
          <w:shd w:val="clear" w:color="auto" w:fill="FFFFFF"/>
        </w:rPr>
        <w:t>liceum</w:t>
      </w:r>
      <w:proofErr w:type="spellEnd"/>
      <w:r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 ogólnokształcącego </w:t>
      </w:r>
      <w:r w:rsidR="006A1DD8">
        <w:rPr>
          <w:rFonts w:ascii="Times New Roman" w:hAnsi="Times New Roman" w:cs="Times New Roman"/>
          <w:sz w:val="20"/>
          <w:shd w:val="clear" w:color="auto" w:fill="FFFFFF"/>
        </w:rPr>
        <w:br/>
      </w:r>
      <w:proofErr w:type="spellStart"/>
      <w:r w:rsidRPr="00EC6483">
        <w:rPr>
          <w:rFonts w:ascii="Times New Roman" w:hAnsi="Times New Roman" w:cs="Times New Roman"/>
          <w:sz w:val="20"/>
          <w:shd w:val="clear" w:color="auto" w:fill="FFFFFF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hd w:val="clear" w:color="auto" w:fill="FFFFFF"/>
        </w:rPr>
        <w:t xml:space="preserve"> technikum. Zakres podstawowy, </w:t>
      </w:r>
      <w:r w:rsidR="00D001B0" w:rsidRPr="00EC6483">
        <w:rPr>
          <w:rFonts w:ascii="Times New Roman" w:hAnsi="Times New Roman" w:cs="Times New Roman"/>
          <w:sz w:val="20"/>
          <w:shd w:val="clear" w:color="auto" w:fill="FFFFFF"/>
        </w:rPr>
        <w:t>w</w:t>
      </w:r>
      <w:r w:rsidRPr="00EC6483">
        <w:rPr>
          <w:rFonts w:ascii="Times New Roman" w:hAnsi="Times New Roman" w:cs="Times New Roman"/>
          <w:sz w:val="20"/>
          <w:shd w:val="clear" w:color="auto" w:fill="FFFFFF"/>
        </w:rPr>
        <w:t>ydawnictwo NOWA ERA, Warszawa 2019.</w:t>
      </w:r>
    </w:p>
    <w:p w:rsidR="00DA47A8" w:rsidRPr="00EC6483" w:rsidRDefault="007E42AE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20"/>
        </w:rPr>
      </w:pPr>
      <w:r w:rsidRPr="00EC6483">
        <w:rPr>
          <w:rFonts w:ascii="Times New Roman" w:hAnsi="Times New Roman" w:cs="Times New Roman"/>
          <w:b/>
          <w:sz w:val="20"/>
        </w:rPr>
        <w:t>MUZYKA</w:t>
      </w:r>
      <w:r w:rsidR="001C0C90" w:rsidRPr="00EC6483">
        <w:rPr>
          <w:rFonts w:ascii="Times New Roman" w:hAnsi="Times New Roman" w:cs="Times New Roman"/>
          <w:b/>
          <w:sz w:val="20"/>
        </w:rPr>
        <w:t xml:space="preserve"> </w:t>
      </w:r>
      <w:r w:rsidRPr="00EC6483">
        <w:rPr>
          <w:rFonts w:ascii="Times New Roman" w:hAnsi="Times New Roman" w:cs="Times New Roman"/>
          <w:b/>
          <w:sz w:val="20"/>
        </w:rPr>
        <w:t xml:space="preserve">(w </w:t>
      </w:r>
      <w:proofErr w:type="spellStart"/>
      <w:r w:rsidRPr="00EC6483">
        <w:rPr>
          <w:rFonts w:ascii="Times New Roman" w:hAnsi="Times New Roman" w:cs="Times New Roman"/>
          <w:b/>
          <w:sz w:val="20"/>
        </w:rPr>
        <w:t>klasie</w:t>
      </w:r>
      <w:proofErr w:type="spellEnd"/>
      <w:r w:rsidRPr="00EC648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b/>
          <w:sz w:val="20"/>
        </w:rPr>
        <w:t>muzyczne</w:t>
      </w:r>
      <w:r w:rsidR="00DD5C50" w:rsidRPr="00EC6483">
        <w:rPr>
          <w:rFonts w:ascii="Times New Roman" w:hAnsi="Times New Roman" w:cs="Times New Roman"/>
          <w:b/>
          <w:sz w:val="20"/>
        </w:rPr>
        <w:t>j</w:t>
      </w:r>
      <w:proofErr w:type="spellEnd"/>
      <w:r w:rsidRPr="00EC6483">
        <w:rPr>
          <w:rFonts w:ascii="Times New Roman" w:hAnsi="Times New Roman" w:cs="Times New Roman"/>
          <w:b/>
          <w:sz w:val="20"/>
        </w:rPr>
        <w:t>)</w:t>
      </w:r>
    </w:p>
    <w:p w:rsidR="00F61E9D" w:rsidRPr="00EC6483" w:rsidRDefault="00F61E9D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20"/>
        </w:rPr>
      </w:pPr>
      <w:proofErr w:type="spellStart"/>
      <w:r w:rsidRPr="00EC6483">
        <w:rPr>
          <w:rFonts w:ascii="Times New Roman" w:hAnsi="Times New Roman" w:cs="Times New Roman"/>
          <w:sz w:val="20"/>
        </w:rPr>
        <w:t>Materiały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własne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nauczyciela</w:t>
      </w:r>
      <w:proofErr w:type="spellEnd"/>
    </w:p>
    <w:p w:rsidR="00DA47A8" w:rsidRPr="00EC6483" w:rsidRDefault="007E42AE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20"/>
        </w:rPr>
      </w:pPr>
      <w:r w:rsidRPr="00EC6483">
        <w:rPr>
          <w:rFonts w:ascii="Times New Roman" w:hAnsi="Times New Roman" w:cs="Times New Roman"/>
          <w:b/>
          <w:sz w:val="20"/>
        </w:rPr>
        <w:t xml:space="preserve">PLASTYKA (w </w:t>
      </w:r>
      <w:proofErr w:type="spellStart"/>
      <w:r w:rsidRPr="00EC6483">
        <w:rPr>
          <w:rFonts w:ascii="Times New Roman" w:hAnsi="Times New Roman" w:cs="Times New Roman"/>
          <w:b/>
          <w:sz w:val="20"/>
        </w:rPr>
        <w:t>klasach</w:t>
      </w:r>
      <w:proofErr w:type="spellEnd"/>
      <w:r w:rsidRPr="00EC6483">
        <w:rPr>
          <w:rFonts w:ascii="Times New Roman" w:hAnsi="Times New Roman" w:cs="Times New Roman"/>
          <w:b/>
          <w:sz w:val="20"/>
        </w:rPr>
        <w:t>:</w:t>
      </w:r>
      <w:r w:rsidR="00DD5C50" w:rsidRPr="00EC648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b/>
          <w:sz w:val="20"/>
        </w:rPr>
        <w:t>grafika</w:t>
      </w:r>
      <w:proofErr w:type="spellEnd"/>
      <w:r w:rsidRPr="00EC648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b/>
          <w:sz w:val="20"/>
        </w:rPr>
        <w:t>komputerowa</w:t>
      </w:r>
      <w:proofErr w:type="spellEnd"/>
      <w:r w:rsidRPr="00EC648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b/>
          <w:sz w:val="20"/>
        </w:rPr>
        <w:t>ora</w:t>
      </w:r>
      <w:r w:rsidR="00DD5C50" w:rsidRPr="00EC6483">
        <w:rPr>
          <w:rFonts w:ascii="Times New Roman" w:hAnsi="Times New Roman" w:cs="Times New Roman"/>
          <w:b/>
          <w:sz w:val="20"/>
        </w:rPr>
        <w:t>z</w:t>
      </w:r>
      <w:proofErr w:type="spellEnd"/>
      <w:r w:rsidR="00DD5C50" w:rsidRPr="00EC6483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b/>
          <w:sz w:val="20"/>
        </w:rPr>
        <w:t>malarstwo</w:t>
      </w:r>
      <w:proofErr w:type="spellEnd"/>
      <w:r w:rsidRPr="00EC6483">
        <w:rPr>
          <w:rFonts w:ascii="Times New Roman" w:hAnsi="Times New Roman" w:cs="Times New Roman"/>
          <w:b/>
          <w:sz w:val="20"/>
        </w:rPr>
        <w:t>)</w:t>
      </w:r>
    </w:p>
    <w:p w:rsidR="00DA47A8" w:rsidRPr="00EC6483" w:rsidRDefault="007E42AE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20"/>
        </w:rPr>
      </w:pPr>
      <w:proofErr w:type="spellStart"/>
      <w:r w:rsidRPr="00EC6483">
        <w:rPr>
          <w:rFonts w:ascii="Times New Roman" w:hAnsi="Times New Roman" w:cs="Times New Roman"/>
          <w:sz w:val="20"/>
        </w:rPr>
        <w:t>Mroz</w:t>
      </w:r>
      <w:r w:rsidR="00F93C4F" w:rsidRPr="00EC6483">
        <w:rPr>
          <w:rFonts w:ascii="Times New Roman" w:hAnsi="Times New Roman" w:cs="Times New Roman"/>
          <w:sz w:val="20"/>
        </w:rPr>
        <w:t>k</w:t>
      </w:r>
      <w:r w:rsidRPr="00EC6483">
        <w:rPr>
          <w:rFonts w:ascii="Times New Roman" w:hAnsi="Times New Roman" w:cs="Times New Roman"/>
          <w:sz w:val="20"/>
        </w:rPr>
        <w:t>owiak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N., </w:t>
      </w:r>
      <w:proofErr w:type="spellStart"/>
      <w:r w:rsidR="00F93C4F" w:rsidRPr="00EC6483">
        <w:rPr>
          <w:rFonts w:ascii="Times New Roman" w:hAnsi="Times New Roman" w:cs="Times New Roman"/>
          <w:sz w:val="20"/>
        </w:rPr>
        <w:t>Ipczyńska</w:t>
      </w:r>
      <w:proofErr w:type="spellEnd"/>
      <w:r w:rsidR="00F93C4F" w:rsidRPr="00EC6483">
        <w:rPr>
          <w:rFonts w:ascii="Times New Roman" w:hAnsi="Times New Roman" w:cs="Times New Roman"/>
          <w:sz w:val="20"/>
        </w:rPr>
        <w:t xml:space="preserve"> M.: </w:t>
      </w:r>
      <w:proofErr w:type="spellStart"/>
      <w:r w:rsidRPr="00EC6483">
        <w:rPr>
          <w:rFonts w:ascii="Times New Roman" w:hAnsi="Times New Roman" w:cs="Times New Roman"/>
          <w:sz w:val="20"/>
        </w:rPr>
        <w:t>Spotkania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ze </w:t>
      </w:r>
      <w:proofErr w:type="spellStart"/>
      <w:r w:rsidRPr="00EC6483">
        <w:rPr>
          <w:rFonts w:ascii="Times New Roman" w:hAnsi="Times New Roman" w:cs="Times New Roman"/>
          <w:sz w:val="20"/>
        </w:rPr>
        <w:t>sztuką</w:t>
      </w:r>
      <w:proofErr w:type="spellEnd"/>
      <w:r w:rsidRPr="00EC6483">
        <w:rPr>
          <w:rFonts w:ascii="Times New Roman" w:hAnsi="Times New Roman" w:cs="Times New Roman"/>
          <w:sz w:val="20"/>
        </w:rPr>
        <w:t>. Podręczni</w:t>
      </w:r>
      <w:r w:rsidR="00C676E7" w:rsidRPr="00EC6483">
        <w:rPr>
          <w:rFonts w:ascii="Times New Roman" w:hAnsi="Times New Roman" w:cs="Times New Roman"/>
          <w:sz w:val="20"/>
        </w:rPr>
        <w:t xml:space="preserve">k </w:t>
      </w:r>
      <w:r w:rsidRPr="00EC6483">
        <w:rPr>
          <w:rFonts w:ascii="Times New Roman" w:hAnsi="Times New Roman" w:cs="Times New Roman"/>
          <w:sz w:val="20"/>
        </w:rPr>
        <w:t xml:space="preserve">do </w:t>
      </w:r>
      <w:proofErr w:type="spellStart"/>
      <w:r w:rsidRPr="00EC6483">
        <w:rPr>
          <w:rFonts w:ascii="Times New Roman" w:hAnsi="Times New Roman" w:cs="Times New Roman"/>
          <w:sz w:val="20"/>
        </w:rPr>
        <w:t>plastyki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dla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</w:rPr>
        <w:t>liceum</w:t>
      </w:r>
      <w:proofErr w:type="spellEnd"/>
      <w:r w:rsidRPr="00EC6483">
        <w:rPr>
          <w:rFonts w:ascii="Times New Roman" w:hAnsi="Times New Roman" w:cs="Times New Roman"/>
          <w:sz w:val="20"/>
        </w:rPr>
        <w:t xml:space="preserve"> ogólnokształcącego </w:t>
      </w:r>
      <w:r w:rsidR="00723256" w:rsidRPr="00EC6483">
        <w:rPr>
          <w:rFonts w:ascii="Times New Roman" w:hAnsi="Times New Roman" w:cs="Times New Roman"/>
          <w:sz w:val="20"/>
        </w:rPr>
        <w:br/>
      </w:r>
      <w:proofErr w:type="spellStart"/>
      <w:r w:rsidR="00D61D5E" w:rsidRPr="00EC6483">
        <w:rPr>
          <w:rFonts w:ascii="Times New Roman" w:hAnsi="Times New Roman" w:cs="Times New Roman"/>
          <w:sz w:val="20"/>
        </w:rPr>
        <w:t>i</w:t>
      </w:r>
      <w:proofErr w:type="spellEnd"/>
      <w:r w:rsidR="00D61D5E" w:rsidRPr="00EC6483">
        <w:rPr>
          <w:rFonts w:ascii="Times New Roman" w:hAnsi="Times New Roman" w:cs="Times New Roman"/>
          <w:sz w:val="20"/>
        </w:rPr>
        <w:t xml:space="preserve"> </w:t>
      </w:r>
      <w:r w:rsidRPr="00EC6483">
        <w:rPr>
          <w:rFonts w:ascii="Times New Roman" w:hAnsi="Times New Roman" w:cs="Times New Roman"/>
          <w:sz w:val="20"/>
        </w:rPr>
        <w:t>technikum,</w:t>
      </w:r>
      <w:r w:rsidR="00F61E9D" w:rsidRPr="00EC6483">
        <w:rPr>
          <w:rFonts w:ascii="Times New Roman" w:hAnsi="Times New Roman" w:cs="Times New Roman"/>
          <w:sz w:val="20"/>
        </w:rPr>
        <w:t xml:space="preserve"> </w:t>
      </w:r>
      <w:r w:rsidR="00D001B0" w:rsidRPr="00EC6483">
        <w:rPr>
          <w:rFonts w:ascii="Times New Roman" w:hAnsi="Times New Roman" w:cs="Times New Roman"/>
          <w:sz w:val="20"/>
          <w:shd w:val="clear" w:color="auto" w:fill="FFFFFF"/>
        </w:rPr>
        <w:t>Wydawnictwo</w:t>
      </w:r>
      <w:r w:rsidR="00D001B0" w:rsidRPr="00EC6483">
        <w:rPr>
          <w:rFonts w:ascii="Times New Roman" w:hAnsi="Times New Roman" w:cs="Times New Roman"/>
          <w:sz w:val="20"/>
        </w:rPr>
        <w:t xml:space="preserve"> </w:t>
      </w:r>
      <w:r w:rsidRPr="00EC6483">
        <w:rPr>
          <w:rFonts w:ascii="Times New Roman" w:hAnsi="Times New Roman" w:cs="Times New Roman"/>
          <w:sz w:val="20"/>
        </w:rPr>
        <w:t>Nowa Era</w:t>
      </w:r>
      <w:r w:rsidR="00621201" w:rsidRPr="00EC6483">
        <w:rPr>
          <w:rFonts w:ascii="Times New Roman" w:hAnsi="Times New Roman" w:cs="Times New Roman"/>
          <w:sz w:val="20"/>
        </w:rPr>
        <w:t>,</w:t>
      </w:r>
      <w:r w:rsidR="00F61E9D" w:rsidRPr="00EC6483">
        <w:rPr>
          <w:rFonts w:ascii="Times New Roman" w:hAnsi="Times New Roman" w:cs="Times New Roman"/>
          <w:sz w:val="20"/>
        </w:rPr>
        <w:t xml:space="preserve"> </w:t>
      </w:r>
      <w:r w:rsidRPr="00EC6483">
        <w:rPr>
          <w:rFonts w:ascii="Times New Roman" w:hAnsi="Times New Roman" w:cs="Times New Roman"/>
          <w:sz w:val="20"/>
        </w:rPr>
        <w:t>2019.</w:t>
      </w:r>
    </w:p>
    <w:p w:rsidR="00D001B0" w:rsidRPr="000D3D25" w:rsidRDefault="00D001B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18"/>
        </w:rPr>
      </w:pPr>
    </w:p>
    <w:p w:rsidR="00D24A3A" w:rsidRPr="000D3D25" w:rsidRDefault="00D24A3A">
      <w:pPr>
        <w:rPr>
          <w:rFonts w:ascii="Times New Roman" w:hAnsi="Times New Roman" w:cs="Times New Roman"/>
          <w:sz w:val="18"/>
        </w:rPr>
      </w:pPr>
      <w:r w:rsidRPr="000D3D25">
        <w:rPr>
          <w:rFonts w:ascii="Times New Roman" w:hAnsi="Times New Roman" w:cs="Times New Roman"/>
          <w:sz w:val="18"/>
        </w:rPr>
        <w:br w:type="page"/>
      </w:r>
    </w:p>
    <w:p w:rsidR="00735445" w:rsidRPr="000D3D25" w:rsidRDefault="00735445" w:rsidP="00A32710">
      <w:pPr>
        <w:pStyle w:val="Tekstpodstawowy"/>
        <w:spacing w:after="0" w:line="240" w:lineRule="auto"/>
        <w:ind w:right="-43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3D25">
        <w:rPr>
          <w:rFonts w:ascii="Times New Roman" w:hAnsi="Times New Roman" w:cs="Times New Roman"/>
          <w:b/>
          <w:sz w:val="18"/>
          <w:szCs w:val="18"/>
        </w:rPr>
        <w:lastRenderedPageBreak/>
        <w:t>LISTA PODRECZNIKÓW</w:t>
      </w:r>
    </w:p>
    <w:p w:rsidR="00735445" w:rsidRPr="000D3D25" w:rsidRDefault="00735445" w:rsidP="00A32710">
      <w:pPr>
        <w:pStyle w:val="Tekstpodstawowy"/>
        <w:spacing w:after="0" w:line="240" w:lineRule="auto"/>
        <w:ind w:right="-43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3D25">
        <w:rPr>
          <w:rFonts w:ascii="Times New Roman" w:hAnsi="Times New Roman" w:cs="Times New Roman"/>
          <w:b/>
          <w:sz w:val="18"/>
          <w:szCs w:val="18"/>
        </w:rPr>
        <w:t>PRZEDMIOTY NA POZIOMIE ROSZERZONYM</w:t>
      </w:r>
    </w:p>
    <w:p w:rsidR="00735445" w:rsidRPr="000D3D25" w:rsidRDefault="00735445" w:rsidP="00A32710">
      <w:pPr>
        <w:pStyle w:val="Tekstpodstawowy"/>
        <w:spacing w:after="0" w:line="240" w:lineRule="auto"/>
        <w:ind w:right="-43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3D25">
        <w:rPr>
          <w:rFonts w:ascii="Times New Roman" w:hAnsi="Times New Roman" w:cs="Times New Roman"/>
          <w:b/>
          <w:sz w:val="18"/>
          <w:szCs w:val="18"/>
        </w:rPr>
        <w:t>KLASA 1</w:t>
      </w:r>
    </w:p>
    <w:p w:rsidR="00735445" w:rsidRPr="000D3D25" w:rsidRDefault="00D24A3A" w:rsidP="00C368CC">
      <w:pPr>
        <w:pStyle w:val="Tekstpodstawowy"/>
        <w:spacing w:after="0" w:line="240" w:lineRule="auto"/>
        <w:ind w:left="720" w:right="-43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3D25">
        <w:rPr>
          <w:rFonts w:ascii="Times New Roman" w:hAnsi="Times New Roman" w:cs="Times New Roman"/>
          <w:b/>
          <w:sz w:val="18"/>
          <w:szCs w:val="18"/>
        </w:rPr>
        <w:t xml:space="preserve">do </w:t>
      </w:r>
      <w:proofErr w:type="spellStart"/>
      <w:r w:rsidRPr="000D3D25">
        <w:rPr>
          <w:rFonts w:ascii="Times New Roman" w:hAnsi="Times New Roman" w:cs="Times New Roman"/>
          <w:b/>
          <w:sz w:val="18"/>
          <w:szCs w:val="18"/>
        </w:rPr>
        <w:t>wyboru</w:t>
      </w:r>
      <w:proofErr w:type="spellEnd"/>
      <w:r w:rsidRPr="000D3D2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D3D25">
        <w:rPr>
          <w:rFonts w:ascii="Times New Roman" w:hAnsi="Times New Roman" w:cs="Times New Roman"/>
          <w:b/>
          <w:sz w:val="18"/>
          <w:szCs w:val="18"/>
        </w:rPr>
        <w:t>przez</w:t>
      </w:r>
      <w:proofErr w:type="spellEnd"/>
      <w:r w:rsidRPr="000D3D2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0D3D25">
        <w:rPr>
          <w:rFonts w:ascii="Times New Roman" w:hAnsi="Times New Roman" w:cs="Times New Roman"/>
          <w:b/>
          <w:sz w:val="18"/>
          <w:szCs w:val="18"/>
        </w:rPr>
        <w:t>uczniów</w:t>
      </w:r>
      <w:proofErr w:type="spellEnd"/>
    </w:p>
    <w:p w:rsidR="00D24A3A" w:rsidRPr="000D3D25" w:rsidRDefault="00D24A3A" w:rsidP="00A3271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2DAD" w:rsidRPr="000D3D25" w:rsidRDefault="007F2DAD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EC6483">
        <w:rPr>
          <w:rFonts w:ascii="Times New Roman" w:hAnsi="Times New Roman" w:cs="Times New Roman"/>
          <w:b/>
          <w:sz w:val="20"/>
          <w:szCs w:val="18"/>
        </w:rPr>
        <w:t>BIOLOGIA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C6483">
        <w:rPr>
          <w:rFonts w:ascii="Times New Roman" w:hAnsi="Times New Roman" w:cs="Times New Roman"/>
          <w:sz w:val="20"/>
          <w:szCs w:val="18"/>
        </w:rPr>
        <w:t>Guzik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M.,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in.,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Biologia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na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czasie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1, Podręcznik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dla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D24A3A" w:rsidRPr="00EC6483">
        <w:rPr>
          <w:rFonts w:ascii="Times New Roman" w:hAnsi="Times New Roman" w:cs="Times New Roman"/>
          <w:sz w:val="20"/>
          <w:szCs w:val="18"/>
        </w:rPr>
        <w:t>l</w:t>
      </w:r>
      <w:r w:rsidR="00AF1DD9" w:rsidRPr="00EC6483">
        <w:rPr>
          <w:rFonts w:ascii="Times New Roman" w:hAnsi="Times New Roman" w:cs="Times New Roman"/>
          <w:sz w:val="20"/>
          <w:szCs w:val="18"/>
        </w:rPr>
        <w:t>i</w:t>
      </w:r>
      <w:r w:rsidR="00D24A3A" w:rsidRPr="00EC6483">
        <w:rPr>
          <w:rFonts w:ascii="Times New Roman" w:hAnsi="Times New Roman" w:cs="Times New Roman"/>
          <w:sz w:val="20"/>
          <w:szCs w:val="18"/>
        </w:rPr>
        <w:t>ceum</w:t>
      </w:r>
      <w:proofErr w:type="spellEnd"/>
      <w:r w:rsidR="00D24A3A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 xml:space="preserve">ogólnokształcącego </w:t>
      </w:r>
      <w:r w:rsidR="00D24A3A" w:rsidRPr="00EC6483">
        <w:rPr>
          <w:rFonts w:ascii="Times New Roman" w:hAnsi="Times New Roman" w:cs="Times New Roman"/>
          <w:sz w:val="20"/>
          <w:szCs w:val="18"/>
        </w:rPr>
        <w:br/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technikum,</w:t>
      </w:r>
      <w:r w:rsidR="00D24A3A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 xml:space="preserve">zakres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rozszerzony</w:t>
      </w:r>
      <w:proofErr w:type="spellEnd"/>
      <w:r w:rsidR="00621201" w:rsidRPr="00EC6483">
        <w:rPr>
          <w:rFonts w:ascii="Times New Roman" w:hAnsi="Times New Roman" w:cs="Times New Roman"/>
          <w:sz w:val="20"/>
          <w:szCs w:val="18"/>
        </w:rPr>
        <w:t xml:space="preserve">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szkoła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ponadpodstawowa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,</w:t>
      </w:r>
      <w:r w:rsidR="00D24A3A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wydawnictwo Nowa Era,</w:t>
      </w:r>
      <w:r w:rsidR="00D24A3A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Warszawa</w:t>
      </w:r>
      <w:r w:rsidR="00621201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2019.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C6483">
        <w:rPr>
          <w:rFonts w:ascii="Times New Roman" w:hAnsi="Times New Roman" w:cs="Times New Roman"/>
          <w:sz w:val="20"/>
          <w:szCs w:val="18"/>
        </w:rPr>
        <w:t>Januszewska-Hasiec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B.,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in.,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Biologia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na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czasie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1,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Maturalne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karty pracy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dla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liceum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ogólnokształcącego </w:t>
      </w:r>
      <w:r w:rsidR="00C11771" w:rsidRPr="00EC6483">
        <w:rPr>
          <w:rFonts w:ascii="Times New Roman" w:hAnsi="Times New Roman" w:cs="Times New Roman"/>
          <w:sz w:val="20"/>
          <w:szCs w:val="18"/>
        </w:rPr>
        <w:br/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technikum, zakres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rozszerzony</w:t>
      </w:r>
      <w:proofErr w:type="spellEnd"/>
      <w:r w:rsidR="00621201" w:rsidRPr="00EC6483">
        <w:rPr>
          <w:rFonts w:ascii="Times New Roman" w:hAnsi="Times New Roman" w:cs="Times New Roman"/>
          <w:sz w:val="20"/>
          <w:szCs w:val="18"/>
        </w:rPr>
        <w:t>,</w:t>
      </w:r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szkoła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ponadpodstawowa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, wydawnictwo Nowa Era,</w:t>
      </w:r>
      <w:r w:rsidR="00D24A3A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Warszawa</w:t>
      </w:r>
      <w:r w:rsidR="00621201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2019.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EC6483">
        <w:rPr>
          <w:rFonts w:ascii="Times New Roman" w:hAnsi="Times New Roman" w:cs="Times New Roman"/>
          <w:b/>
          <w:sz w:val="20"/>
          <w:szCs w:val="18"/>
        </w:rPr>
        <w:t>CHEMIA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C6483">
        <w:rPr>
          <w:rFonts w:ascii="Times New Roman" w:hAnsi="Times New Roman" w:cs="Times New Roman"/>
          <w:sz w:val="20"/>
          <w:szCs w:val="18"/>
        </w:rPr>
        <w:t xml:space="preserve">Litwin M., To jest chemia 1, zakres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rozszerzony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, wydawnictwo Nowa Era,Warszawa,2019.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C6483">
        <w:rPr>
          <w:rFonts w:ascii="Times New Roman" w:hAnsi="Times New Roman" w:cs="Times New Roman"/>
          <w:sz w:val="20"/>
          <w:szCs w:val="18"/>
        </w:rPr>
        <w:t>Dudek-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Różycki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K.,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in., To jest chemia 1, 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Maturalne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karty pracy, zakres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rozszerzony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, wydawnictwo Nowa Era,</w:t>
      </w:r>
      <w:r w:rsidR="00501AF5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Warszawa</w:t>
      </w:r>
      <w:r w:rsidR="00621201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2019.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C6483">
        <w:rPr>
          <w:rFonts w:ascii="Times New Roman" w:hAnsi="Times New Roman" w:cs="Times New Roman"/>
          <w:sz w:val="20"/>
          <w:szCs w:val="18"/>
        </w:rPr>
        <w:t>Witowski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D.,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in., Chemia. Matura 2002-2022.</w:t>
      </w:r>
      <w:r w:rsidR="00B8524D"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Zbiór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zadań</w:t>
      </w:r>
      <w:proofErr w:type="spellEnd"/>
      <w:r w:rsidR="00B8524D"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wraz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z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odpowiedziami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, Wydawnictwo Nowa Matura,</w:t>
      </w:r>
      <w:r w:rsidR="00B8524D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2021.</w:t>
      </w:r>
    </w:p>
    <w:p w:rsidR="00AF1DD9" w:rsidRPr="00EC6483" w:rsidRDefault="00AF1DD9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EC6483">
        <w:rPr>
          <w:rFonts w:ascii="Times New Roman" w:hAnsi="Times New Roman" w:cs="Times New Roman"/>
          <w:b/>
          <w:sz w:val="20"/>
          <w:szCs w:val="18"/>
        </w:rPr>
        <w:t>FILOZOFIA</w:t>
      </w:r>
    </w:p>
    <w:p w:rsidR="00AF1DD9" w:rsidRPr="00EC6483" w:rsidRDefault="00AF1DD9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C6483">
        <w:rPr>
          <w:rFonts w:ascii="Times New Roman" w:hAnsi="Times New Roman" w:cs="Times New Roman"/>
          <w:sz w:val="20"/>
          <w:szCs w:val="18"/>
          <w:shd w:val="clear" w:color="auto" w:fill="FFFFFF"/>
        </w:rPr>
        <w:t>Łojek-Kurzętkowska</w:t>
      </w:r>
      <w:proofErr w:type="spellEnd"/>
      <w:r w:rsidRPr="00EC6483">
        <w:rPr>
          <w:rFonts w:ascii="Times New Roman" w:hAnsi="Times New Roman" w:cs="Times New Roman"/>
          <w:b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 xml:space="preserve">M.,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Filozofia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1.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Część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1. Zakres rozszerzony.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Liceum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technikum, wydawnictwo Operon</w:t>
      </w:r>
      <w:r w:rsidR="00621201" w:rsidRPr="00EC6483">
        <w:rPr>
          <w:rFonts w:ascii="Times New Roman" w:hAnsi="Times New Roman" w:cs="Times New Roman"/>
          <w:sz w:val="20"/>
          <w:szCs w:val="18"/>
        </w:rPr>
        <w:t>, 2019.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EC6483">
        <w:rPr>
          <w:rFonts w:ascii="Times New Roman" w:hAnsi="Times New Roman" w:cs="Times New Roman"/>
          <w:b/>
          <w:sz w:val="20"/>
          <w:szCs w:val="18"/>
        </w:rPr>
        <w:t>FIZYKA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C6483">
        <w:rPr>
          <w:rFonts w:ascii="Times New Roman" w:hAnsi="Times New Roman" w:cs="Times New Roman"/>
          <w:sz w:val="20"/>
          <w:szCs w:val="18"/>
        </w:rPr>
        <w:t xml:space="preserve">Braun M.,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in., Zrozumieć fizykę 1 </w:t>
      </w:r>
      <w:r w:rsidR="00AF1DD9" w:rsidRPr="00EC6483">
        <w:rPr>
          <w:rFonts w:ascii="Times New Roman" w:hAnsi="Times New Roman" w:cs="Times New Roman"/>
          <w:sz w:val="20"/>
          <w:szCs w:val="18"/>
        </w:rPr>
        <w:t>–</w:t>
      </w:r>
      <w:r w:rsidRPr="00EC6483">
        <w:rPr>
          <w:rFonts w:ascii="Times New Roman" w:hAnsi="Times New Roman" w:cs="Times New Roman"/>
          <w:sz w:val="20"/>
          <w:szCs w:val="18"/>
        </w:rPr>
        <w:t xml:space="preserve"> zakres rozszerzony, wydawnictwo Nowa Era, Warszawa,</w:t>
      </w:r>
      <w:r w:rsidR="007E42AE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2019.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C6483">
        <w:rPr>
          <w:rFonts w:ascii="Times New Roman" w:hAnsi="Times New Roman" w:cs="Times New Roman"/>
          <w:sz w:val="20"/>
          <w:szCs w:val="18"/>
        </w:rPr>
        <w:t xml:space="preserve">Mendel B.,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in.,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Zbiór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zadań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. Zrozumieć fizykę 1</w:t>
      </w:r>
      <w:r w:rsidR="00A73FB9" w:rsidRPr="00EC6483">
        <w:rPr>
          <w:rFonts w:ascii="Times New Roman" w:hAnsi="Times New Roman" w:cs="Times New Roman"/>
          <w:sz w:val="20"/>
          <w:szCs w:val="18"/>
        </w:rPr>
        <w:t xml:space="preserve">, </w:t>
      </w:r>
      <w:r w:rsidRPr="00EC6483">
        <w:rPr>
          <w:rFonts w:ascii="Times New Roman" w:hAnsi="Times New Roman" w:cs="Times New Roman"/>
          <w:sz w:val="20"/>
          <w:szCs w:val="18"/>
        </w:rPr>
        <w:t xml:space="preserve">zakres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rozszerzony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, wydawnictwo Nowa Era, Warszawa, 2019.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C6483">
        <w:rPr>
          <w:rFonts w:ascii="Times New Roman" w:hAnsi="Times New Roman" w:cs="Times New Roman"/>
          <w:sz w:val="20"/>
          <w:szCs w:val="18"/>
        </w:rPr>
        <w:t>Borgensztajn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J.,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Maturalne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Karty Pracy 1</w:t>
      </w:r>
      <w:r w:rsidR="00A73FB9" w:rsidRPr="00EC6483">
        <w:rPr>
          <w:rFonts w:ascii="Times New Roman" w:hAnsi="Times New Roman" w:cs="Times New Roman"/>
          <w:sz w:val="20"/>
          <w:szCs w:val="18"/>
        </w:rPr>
        <w:t xml:space="preserve">, </w:t>
      </w:r>
      <w:r w:rsidRPr="00EC6483">
        <w:rPr>
          <w:rFonts w:ascii="Times New Roman" w:hAnsi="Times New Roman" w:cs="Times New Roman"/>
          <w:sz w:val="20"/>
          <w:szCs w:val="18"/>
        </w:rPr>
        <w:t xml:space="preserve">zakres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rozszerzony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, wydawnictwo Nowa Era, Warszawa, 2019.</w:t>
      </w:r>
    </w:p>
    <w:p w:rsidR="00735445" w:rsidRPr="00EC6483" w:rsidRDefault="00735445" w:rsidP="00970188">
      <w:pPr>
        <w:pStyle w:val="Tekstpodstawowy"/>
        <w:spacing w:after="0" w:line="240" w:lineRule="auto"/>
        <w:ind w:right="-233"/>
        <w:jc w:val="both"/>
        <w:rPr>
          <w:rFonts w:ascii="Times New Roman" w:hAnsi="Times New Roman" w:cs="Times New Roman"/>
          <w:b/>
          <w:sz w:val="20"/>
          <w:szCs w:val="18"/>
        </w:rPr>
      </w:pPr>
      <w:r w:rsidRPr="00EC6483">
        <w:rPr>
          <w:rFonts w:ascii="Times New Roman" w:hAnsi="Times New Roman" w:cs="Times New Roman"/>
          <w:b/>
          <w:sz w:val="20"/>
          <w:szCs w:val="18"/>
        </w:rPr>
        <w:t>GEOGRAFIA</w:t>
      </w:r>
    </w:p>
    <w:p w:rsidR="008D2F35" w:rsidRPr="00EC6483" w:rsidRDefault="008D2F3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C6483">
        <w:rPr>
          <w:rFonts w:ascii="Times New Roman" w:hAnsi="Times New Roman" w:cs="Times New Roman"/>
          <w:sz w:val="20"/>
          <w:szCs w:val="18"/>
        </w:rPr>
        <w:t>Malarz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R.,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Więckowski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M.,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Kroh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P.: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Oblicza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geografii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="005E6851" w:rsidRPr="00EC6483">
        <w:rPr>
          <w:rFonts w:ascii="Times New Roman" w:hAnsi="Times New Roman" w:cs="Times New Roman"/>
          <w:sz w:val="20"/>
          <w:szCs w:val="18"/>
        </w:rPr>
        <w:t xml:space="preserve">1, </w:t>
      </w:r>
      <w:proofErr w:type="spellStart"/>
      <w:r w:rsidR="005E6851" w:rsidRPr="00EC6483">
        <w:rPr>
          <w:rFonts w:ascii="Times New Roman" w:hAnsi="Times New Roman" w:cs="Times New Roman"/>
          <w:sz w:val="20"/>
          <w:szCs w:val="18"/>
        </w:rPr>
        <w:t>p</w:t>
      </w:r>
      <w:r w:rsidRPr="00EC6483">
        <w:rPr>
          <w:rFonts w:ascii="Times New Roman" w:hAnsi="Times New Roman" w:cs="Times New Roman"/>
          <w:sz w:val="20"/>
          <w:szCs w:val="18"/>
        </w:rPr>
        <w:t>odręcznik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dla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liceum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ogólnokształcącego </w:t>
      </w:r>
      <w:r w:rsidR="00C97335" w:rsidRPr="00EC6483">
        <w:rPr>
          <w:rFonts w:ascii="Times New Roman" w:hAnsi="Times New Roman" w:cs="Times New Roman"/>
          <w:sz w:val="20"/>
          <w:szCs w:val="18"/>
        </w:rPr>
        <w:br/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technikum</w:t>
      </w:r>
      <w:r w:rsidR="005E6851" w:rsidRPr="00EC6483">
        <w:rPr>
          <w:rFonts w:ascii="Times New Roman" w:hAnsi="Times New Roman" w:cs="Times New Roman"/>
          <w:sz w:val="20"/>
          <w:szCs w:val="18"/>
        </w:rPr>
        <w:t>,</w:t>
      </w:r>
      <w:r w:rsidRPr="00EC6483">
        <w:rPr>
          <w:rFonts w:ascii="Times New Roman" w:hAnsi="Times New Roman" w:cs="Times New Roman"/>
          <w:sz w:val="20"/>
          <w:szCs w:val="18"/>
        </w:rPr>
        <w:t xml:space="preserve"> zakres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rozszerzony</w:t>
      </w:r>
      <w:proofErr w:type="spellEnd"/>
      <w:r w:rsidR="005E6851" w:rsidRPr="00EC6483">
        <w:rPr>
          <w:rFonts w:ascii="Times New Roman" w:hAnsi="Times New Roman" w:cs="Times New Roman"/>
          <w:sz w:val="20"/>
          <w:szCs w:val="18"/>
        </w:rPr>
        <w:t>,</w:t>
      </w:r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szkoła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ponadpodstawowa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, wydawnictwo Nowa Era</w:t>
      </w:r>
    </w:p>
    <w:p w:rsidR="008D2F35" w:rsidRPr="00EC6483" w:rsidRDefault="008D2F3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C6483">
        <w:rPr>
          <w:rFonts w:ascii="Times New Roman" w:hAnsi="Times New Roman" w:cs="Times New Roman"/>
          <w:sz w:val="20"/>
          <w:szCs w:val="18"/>
        </w:rPr>
        <w:t>Burczyk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D.,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Feliniak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V.,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Marczewska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B.,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in.: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Oblicza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geografii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1</w:t>
      </w:r>
      <w:r w:rsidR="005E6851" w:rsidRPr="00EC6483">
        <w:rPr>
          <w:rFonts w:ascii="Times New Roman" w:hAnsi="Times New Roman" w:cs="Times New Roman"/>
          <w:sz w:val="20"/>
          <w:szCs w:val="18"/>
        </w:rPr>
        <w:t xml:space="preserve">, </w:t>
      </w:r>
      <w:proofErr w:type="spellStart"/>
      <w:r w:rsidR="005E6851" w:rsidRPr="00EC6483">
        <w:rPr>
          <w:rFonts w:ascii="Times New Roman" w:hAnsi="Times New Roman" w:cs="Times New Roman"/>
          <w:sz w:val="20"/>
          <w:szCs w:val="18"/>
        </w:rPr>
        <w:t>M</w:t>
      </w:r>
      <w:r w:rsidRPr="00EC6483">
        <w:rPr>
          <w:rFonts w:ascii="Times New Roman" w:hAnsi="Times New Roman" w:cs="Times New Roman"/>
          <w:sz w:val="20"/>
          <w:szCs w:val="18"/>
        </w:rPr>
        <w:t>aturalne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karty pracy;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dla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liceum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ogólnokształcącego </w:t>
      </w:r>
      <w:r w:rsidR="00501AF5" w:rsidRPr="00EC6483">
        <w:rPr>
          <w:rFonts w:ascii="Times New Roman" w:hAnsi="Times New Roman" w:cs="Times New Roman"/>
          <w:sz w:val="20"/>
          <w:szCs w:val="18"/>
        </w:rPr>
        <w:br/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technikum</w:t>
      </w:r>
      <w:r w:rsidR="005E6851" w:rsidRPr="00EC6483">
        <w:rPr>
          <w:rFonts w:ascii="Times New Roman" w:hAnsi="Times New Roman" w:cs="Times New Roman"/>
          <w:sz w:val="20"/>
          <w:szCs w:val="18"/>
        </w:rPr>
        <w:t>,</w:t>
      </w:r>
      <w:r w:rsidRPr="00EC6483">
        <w:rPr>
          <w:rFonts w:ascii="Times New Roman" w:hAnsi="Times New Roman" w:cs="Times New Roman"/>
          <w:sz w:val="20"/>
          <w:szCs w:val="18"/>
        </w:rPr>
        <w:t xml:space="preserve"> zakres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rozszerzony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–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szkoła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ponadpodstawowa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, wydawnictwo Nowa Era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EC6483">
        <w:rPr>
          <w:rFonts w:ascii="Times New Roman" w:hAnsi="Times New Roman" w:cs="Times New Roman"/>
          <w:b/>
          <w:sz w:val="20"/>
          <w:szCs w:val="18"/>
        </w:rPr>
        <w:t>HISTORIA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C6483">
        <w:rPr>
          <w:rFonts w:ascii="Times New Roman" w:hAnsi="Times New Roman" w:cs="Times New Roman"/>
          <w:sz w:val="20"/>
          <w:szCs w:val="18"/>
        </w:rPr>
        <w:t>Kulesza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, R.,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in., Zrozumieć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przeszłość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1,</w:t>
      </w:r>
      <w:r w:rsidR="00AF1DD9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zakres</w:t>
      </w:r>
      <w:r w:rsidR="00AF1DD9" w:rsidRPr="00EC6483">
        <w:rPr>
          <w:rFonts w:ascii="Times New Roman" w:hAnsi="Times New Roman" w:cs="Times New Roman"/>
          <w:sz w:val="20"/>
          <w:szCs w:val="18"/>
        </w:rPr>
        <w:t xml:space="preserve"> </w:t>
      </w:r>
      <w:bookmarkStart w:id="0" w:name="_GoBack"/>
      <w:proofErr w:type="spellStart"/>
      <w:r w:rsidRPr="00EC6483">
        <w:rPr>
          <w:rFonts w:ascii="Times New Roman" w:hAnsi="Times New Roman" w:cs="Times New Roman"/>
          <w:sz w:val="20"/>
          <w:szCs w:val="18"/>
        </w:rPr>
        <w:t>rozszerzony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,</w:t>
      </w:r>
      <w:r w:rsidR="00AF1DD9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wydawnictwo Nowa Era, Warszawa 2022.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C6483">
        <w:rPr>
          <w:rFonts w:ascii="Times New Roman" w:hAnsi="Times New Roman" w:cs="Times New Roman"/>
          <w:sz w:val="20"/>
          <w:szCs w:val="18"/>
        </w:rPr>
        <w:t>Opracowanie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zbiorowe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Maturalne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karty pracy, Zrozumieć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przeszłość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1, wydawnictwo Nowa Era, Warszawa 2022.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EC6483">
        <w:rPr>
          <w:rFonts w:ascii="Times New Roman" w:hAnsi="Times New Roman" w:cs="Times New Roman"/>
          <w:b/>
          <w:sz w:val="20"/>
          <w:szCs w:val="18"/>
        </w:rPr>
        <w:t>HISTORIA SZTUKI</w:t>
      </w:r>
    </w:p>
    <w:p w:rsidR="007E42AE" w:rsidRPr="00EC6483" w:rsidRDefault="00A965E1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C6483">
        <w:rPr>
          <w:rFonts w:ascii="Times New Roman" w:hAnsi="Times New Roman" w:cs="Times New Roman"/>
          <w:sz w:val="20"/>
          <w:szCs w:val="18"/>
        </w:rPr>
        <w:t>Podręcznik</w:t>
      </w:r>
      <w:r w:rsidR="004F18B1"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zostan</w:t>
      </w:r>
      <w:r w:rsidR="004F18B1" w:rsidRPr="00EC6483">
        <w:rPr>
          <w:rFonts w:ascii="Times New Roman" w:hAnsi="Times New Roman" w:cs="Times New Roman"/>
          <w:sz w:val="20"/>
          <w:szCs w:val="18"/>
        </w:rPr>
        <w:t>ą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podan</w:t>
      </w:r>
      <w:r w:rsidR="004F18B1" w:rsidRPr="00EC6483">
        <w:rPr>
          <w:rFonts w:ascii="Times New Roman" w:hAnsi="Times New Roman" w:cs="Times New Roman"/>
          <w:sz w:val="20"/>
          <w:szCs w:val="18"/>
        </w:rPr>
        <w:t>e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przez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nauczyciela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na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pierwszej</w:t>
      </w:r>
      <w:bookmarkEnd w:id="0"/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lekcji</w:t>
      </w:r>
      <w:proofErr w:type="spellEnd"/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EC6483">
        <w:rPr>
          <w:rFonts w:ascii="Times New Roman" w:hAnsi="Times New Roman" w:cs="Times New Roman"/>
          <w:b/>
          <w:sz w:val="20"/>
          <w:szCs w:val="18"/>
        </w:rPr>
        <w:t>INFORMATYKA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EC6483">
        <w:rPr>
          <w:rFonts w:ascii="Times New Roman" w:hAnsi="Times New Roman" w:cs="Times New Roman"/>
          <w:sz w:val="20"/>
          <w:szCs w:val="18"/>
        </w:rPr>
        <w:t xml:space="preserve">Mazur J., </w:t>
      </w:r>
      <w:proofErr w:type="spellStart"/>
      <w:r w:rsidR="00C97335" w:rsidRPr="00EC6483">
        <w:rPr>
          <w:rFonts w:ascii="Times New Roman" w:hAnsi="Times New Roman" w:cs="Times New Roman"/>
          <w:sz w:val="20"/>
          <w:szCs w:val="18"/>
        </w:rPr>
        <w:t>Perekietka</w:t>
      </w:r>
      <w:proofErr w:type="spellEnd"/>
      <w:r w:rsidR="00C97335" w:rsidRPr="00EC6483">
        <w:rPr>
          <w:rFonts w:ascii="Times New Roman" w:hAnsi="Times New Roman" w:cs="Times New Roman"/>
          <w:sz w:val="20"/>
          <w:szCs w:val="18"/>
        </w:rPr>
        <w:t xml:space="preserve"> P., </w:t>
      </w:r>
      <w:proofErr w:type="spellStart"/>
      <w:r w:rsidR="00C97335" w:rsidRPr="00EC6483">
        <w:rPr>
          <w:rFonts w:ascii="Times New Roman" w:hAnsi="Times New Roman" w:cs="Times New Roman"/>
          <w:sz w:val="20"/>
          <w:szCs w:val="18"/>
        </w:rPr>
        <w:t>Talaga</w:t>
      </w:r>
      <w:proofErr w:type="spellEnd"/>
      <w:r w:rsidR="00C97335" w:rsidRPr="00EC6483">
        <w:rPr>
          <w:rFonts w:ascii="Times New Roman" w:hAnsi="Times New Roman" w:cs="Times New Roman"/>
          <w:sz w:val="20"/>
          <w:szCs w:val="18"/>
        </w:rPr>
        <w:t xml:space="preserve"> Z.,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in.,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Informatyka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na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czasie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1, zakres rozszerzony, wydawnictwo Nowa Era,</w:t>
      </w:r>
      <w:r w:rsidR="00AF1DD9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Warszawa,</w:t>
      </w:r>
      <w:r w:rsidR="007E42AE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2019.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EC6483">
        <w:rPr>
          <w:rFonts w:ascii="Times New Roman" w:hAnsi="Times New Roman" w:cs="Times New Roman"/>
          <w:b/>
          <w:sz w:val="20"/>
          <w:szCs w:val="18"/>
        </w:rPr>
        <w:t>JEZYK POLSKI</w:t>
      </w:r>
    </w:p>
    <w:p w:rsidR="00735445" w:rsidRPr="00EC6483" w:rsidRDefault="00C9733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C6483">
        <w:rPr>
          <w:rFonts w:ascii="Times New Roman" w:hAnsi="Times New Roman" w:cs="Times New Roman"/>
          <w:sz w:val="20"/>
          <w:szCs w:val="18"/>
        </w:rPr>
        <w:t>Chmiel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M.,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in.,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Ponad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sł</w:t>
      </w:r>
      <w:r w:rsidR="00735445" w:rsidRPr="00EC6483">
        <w:rPr>
          <w:rFonts w:ascii="Times New Roman" w:hAnsi="Times New Roman" w:cs="Times New Roman"/>
          <w:sz w:val="20"/>
          <w:szCs w:val="18"/>
        </w:rPr>
        <w:t>owami</w:t>
      </w:r>
      <w:proofErr w:type="spellEnd"/>
      <w:r w:rsidR="00735445" w:rsidRPr="00EC6483">
        <w:rPr>
          <w:rFonts w:ascii="Times New Roman" w:hAnsi="Times New Roman" w:cs="Times New Roman"/>
          <w:sz w:val="20"/>
          <w:szCs w:val="18"/>
        </w:rPr>
        <w:t xml:space="preserve">. Podręcznik do </w:t>
      </w:r>
      <w:proofErr w:type="spellStart"/>
      <w:r w:rsidR="00735445" w:rsidRPr="00EC6483">
        <w:rPr>
          <w:rFonts w:ascii="Times New Roman" w:hAnsi="Times New Roman" w:cs="Times New Roman"/>
          <w:sz w:val="20"/>
          <w:szCs w:val="18"/>
        </w:rPr>
        <w:t>jezyka</w:t>
      </w:r>
      <w:proofErr w:type="spellEnd"/>
      <w:r w:rsidR="007E42AE"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735445" w:rsidRPr="00EC6483">
        <w:rPr>
          <w:rFonts w:ascii="Times New Roman" w:hAnsi="Times New Roman" w:cs="Times New Roman"/>
          <w:sz w:val="20"/>
          <w:szCs w:val="18"/>
        </w:rPr>
        <w:t>polskiego</w:t>
      </w:r>
      <w:proofErr w:type="spellEnd"/>
      <w:r w:rsidR="00735445"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735445" w:rsidRPr="00EC6483">
        <w:rPr>
          <w:rFonts w:ascii="Times New Roman" w:hAnsi="Times New Roman" w:cs="Times New Roman"/>
          <w:sz w:val="20"/>
          <w:szCs w:val="18"/>
        </w:rPr>
        <w:t>dla</w:t>
      </w:r>
      <w:proofErr w:type="spellEnd"/>
      <w:r w:rsidR="00735445"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735445" w:rsidRPr="00EC6483">
        <w:rPr>
          <w:rFonts w:ascii="Times New Roman" w:hAnsi="Times New Roman" w:cs="Times New Roman"/>
          <w:sz w:val="20"/>
          <w:szCs w:val="18"/>
        </w:rPr>
        <w:t>liceum</w:t>
      </w:r>
      <w:proofErr w:type="spellEnd"/>
      <w:r w:rsidR="00735445" w:rsidRPr="00EC6483">
        <w:rPr>
          <w:rFonts w:ascii="Times New Roman" w:hAnsi="Times New Roman" w:cs="Times New Roman"/>
          <w:sz w:val="20"/>
          <w:szCs w:val="18"/>
        </w:rPr>
        <w:t xml:space="preserve"> ogólnokształcącego </w:t>
      </w:r>
      <w:r w:rsidR="007E42AE" w:rsidRPr="00EC6483">
        <w:rPr>
          <w:rFonts w:ascii="Times New Roman" w:hAnsi="Times New Roman" w:cs="Times New Roman"/>
          <w:sz w:val="20"/>
          <w:szCs w:val="18"/>
        </w:rPr>
        <w:br/>
      </w:r>
      <w:proofErr w:type="spellStart"/>
      <w:r w:rsidR="007E42AE"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="007E42AE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="00735445" w:rsidRPr="00EC6483">
        <w:rPr>
          <w:rFonts w:ascii="Times New Roman" w:hAnsi="Times New Roman" w:cs="Times New Roman"/>
          <w:sz w:val="20"/>
          <w:szCs w:val="18"/>
        </w:rPr>
        <w:t xml:space="preserve"> technikum,</w:t>
      </w:r>
      <w:r w:rsidR="007E42AE"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735445" w:rsidRPr="00EC6483">
        <w:rPr>
          <w:rFonts w:ascii="Times New Roman" w:hAnsi="Times New Roman" w:cs="Times New Roman"/>
          <w:sz w:val="20"/>
          <w:szCs w:val="18"/>
        </w:rPr>
        <w:t>klasa</w:t>
      </w:r>
      <w:proofErr w:type="spellEnd"/>
      <w:r w:rsidR="007E42AE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="00735445" w:rsidRPr="00EC6483">
        <w:rPr>
          <w:rFonts w:ascii="Times New Roman" w:hAnsi="Times New Roman" w:cs="Times New Roman"/>
          <w:sz w:val="20"/>
          <w:szCs w:val="18"/>
        </w:rPr>
        <w:t xml:space="preserve">I, </w:t>
      </w:r>
      <w:proofErr w:type="spellStart"/>
      <w:r w:rsidR="00735445" w:rsidRPr="00EC6483">
        <w:rPr>
          <w:rFonts w:ascii="Times New Roman" w:hAnsi="Times New Roman" w:cs="Times New Roman"/>
          <w:sz w:val="20"/>
          <w:szCs w:val="18"/>
        </w:rPr>
        <w:t>cz</w:t>
      </w:r>
      <w:proofErr w:type="spellEnd"/>
      <w:r w:rsidR="00735445" w:rsidRPr="00EC6483">
        <w:rPr>
          <w:rFonts w:ascii="Times New Roman" w:hAnsi="Times New Roman" w:cs="Times New Roman"/>
          <w:sz w:val="20"/>
          <w:szCs w:val="18"/>
        </w:rPr>
        <w:t xml:space="preserve">. I </w:t>
      </w:r>
      <w:proofErr w:type="spellStart"/>
      <w:r w:rsidR="00735445"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="00735445" w:rsidRPr="00EC6483">
        <w:rPr>
          <w:rFonts w:ascii="Times New Roman" w:hAnsi="Times New Roman" w:cs="Times New Roman"/>
          <w:sz w:val="20"/>
          <w:szCs w:val="18"/>
        </w:rPr>
        <w:t xml:space="preserve"> 2, zakres podstawowy </w:t>
      </w:r>
      <w:proofErr w:type="spellStart"/>
      <w:r w:rsidR="00735445"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="00735445"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735445" w:rsidRPr="00EC6483">
        <w:rPr>
          <w:rFonts w:ascii="Times New Roman" w:hAnsi="Times New Roman" w:cs="Times New Roman"/>
          <w:sz w:val="20"/>
          <w:szCs w:val="18"/>
        </w:rPr>
        <w:t>rozszerzony</w:t>
      </w:r>
      <w:proofErr w:type="spellEnd"/>
      <w:r w:rsidR="00735445" w:rsidRPr="00EC6483">
        <w:rPr>
          <w:rFonts w:ascii="Times New Roman" w:hAnsi="Times New Roman" w:cs="Times New Roman"/>
          <w:sz w:val="20"/>
          <w:szCs w:val="18"/>
        </w:rPr>
        <w:t>, wydawnictwo</w:t>
      </w:r>
      <w:r w:rsidR="007E42AE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="00735445" w:rsidRPr="00EC6483">
        <w:rPr>
          <w:rFonts w:ascii="Times New Roman" w:hAnsi="Times New Roman" w:cs="Times New Roman"/>
          <w:sz w:val="20"/>
          <w:szCs w:val="18"/>
        </w:rPr>
        <w:t>Nowa Era,</w:t>
      </w:r>
      <w:r w:rsidR="007E42AE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="00735445" w:rsidRPr="00EC6483">
        <w:rPr>
          <w:rFonts w:ascii="Times New Roman" w:hAnsi="Times New Roman" w:cs="Times New Roman"/>
          <w:sz w:val="20"/>
          <w:szCs w:val="18"/>
        </w:rPr>
        <w:t>2019.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C6483">
        <w:rPr>
          <w:rFonts w:ascii="Times New Roman" w:hAnsi="Times New Roman" w:cs="Times New Roman"/>
          <w:sz w:val="20"/>
          <w:szCs w:val="18"/>
        </w:rPr>
        <w:t>Cisowska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A.,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in.,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Ponad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s</w:t>
      </w:r>
      <w:r w:rsidR="00501AF5" w:rsidRPr="00EC6483">
        <w:rPr>
          <w:rFonts w:ascii="Times New Roman" w:hAnsi="Times New Roman" w:cs="Times New Roman"/>
          <w:sz w:val="20"/>
          <w:szCs w:val="18"/>
        </w:rPr>
        <w:t>ł</w:t>
      </w:r>
      <w:r w:rsidRPr="00EC6483">
        <w:rPr>
          <w:rFonts w:ascii="Times New Roman" w:hAnsi="Times New Roman" w:cs="Times New Roman"/>
          <w:sz w:val="20"/>
          <w:szCs w:val="18"/>
        </w:rPr>
        <w:t>owami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. Maturalne karty pracy</w:t>
      </w:r>
      <w:r w:rsidR="007E42AE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z</w:t>
      </w:r>
      <w:r w:rsidR="007E42AE"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dziennikiem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lektur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klasa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I,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cz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. 1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2, zakres podstawowy</w:t>
      </w:r>
      <w:r w:rsidR="000829D8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="00970188">
        <w:rPr>
          <w:rFonts w:ascii="Times New Roman" w:hAnsi="Times New Roman" w:cs="Times New Roman"/>
          <w:sz w:val="20"/>
          <w:szCs w:val="18"/>
        </w:rPr>
        <w:br/>
      </w:r>
      <w:proofErr w:type="spellStart"/>
      <w:r w:rsidR="00501AF5"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="000829D8"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rozszerzony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szko</w:t>
      </w:r>
      <w:r w:rsidR="007E42AE" w:rsidRPr="00EC6483">
        <w:rPr>
          <w:rFonts w:ascii="Times New Roman" w:hAnsi="Times New Roman" w:cs="Times New Roman"/>
          <w:sz w:val="20"/>
          <w:szCs w:val="18"/>
        </w:rPr>
        <w:t>ł</w:t>
      </w:r>
      <w:r w:rsidRPr="00EC6483">
        <w:rPr>
          <w:rFonts w:ascii="Times New Roman" w:hAnsi="Times New Roman" w:cs="Times New Roman"/>
          <w:sz w:val="20"/>
          <w:szCs w:val="18"/>
        </w:rPr>
        <w:t>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ponadpodstawowa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,</w:t>
      </w:r>
      <w:r w:rsidR="007E42AE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wydawnictwo NowaEra,2019.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EC6483">
        <w:rPr>
          <w:rFonts w:ascii="Times New Roman" w:hAnsi="Times New Roman" w:cs="Times New Roman"/>
          <w:b/>
          <w:sz w:val="20"/>
          <w:szCs w:val="18"/>
        </w:rPr>
        <w:t>MATEMATYKA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C6483">
        <w:rPr>
          <w:rFonts w:ascii="Times New Roman" w:hAnsi="Times New Roman" w:cs="Times New Roman"/>
          <w:sz w:val="20"/>
          <w:szCs w:val="18"/>
        </w:rPr>
        <w:t>Babiański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W., i.in.,</w:t>
      </w:r>
      <w:r w:rsidR="007E42AE"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MATeMAtyka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1, zakres podstawowy </w:t>
      </w:r>
      <w:proofErr w:type="spellStart"/>
      <w:r w:rsidR="007E42AE"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rozszerzony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,</w:t>
      </w:r>
      <w:r w:rsidR="007E42AE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wydawnictwo Nowa Era,Warszawa,2019.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C6483">
        <w:rPr>
          <w:rFonts w:ascii="Times New Roman" w:hAnsi="Times New Roman" w:cs="Times New Roman"/>
          <w:sz w:val="20"/>
          <w:szCs w:val="18"/>
        </w:rPr>
        <w:t>Gebura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A.,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Kompendium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maturalne</w:t>
      </w:r>
      <w:proofErr w:type="spellEnd"/>
      <w:r w:rsidR="005E6851" w:rsidRPr="00EC6483">
        <w:rPr>
          <w:rFonts w:ascii="Times New Roman" w:hAnsi="Times New Roman" w:cs="Times New Roman"/>
          <w:sz w:val="20"/>
          <w:szCs w:val="18"/>
        </w:rPr>
        <w:t xml:space="preserve">, </w:t>
      </w:r>
      <w:r w:rsidRPr="00EC6483">
        <w:rPr>
          <w:rFonts w:ascii="Times New Roman" w:hAnsi="Times New Roman" w:cs="Times New Roman"/>
          <w:sz w:val="20"/>
          <w:szCs w:val="18"/>
        </w:rPr>
        <w:t xml:space="preserve">zakres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rozszerzony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,</w:t>
      </w:r>
      <w:r w:rsidR="007E42AE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 xml:space="preserve">wydawnictwo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Oficyna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Wydawnicza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Krzysztof Pazdro,Warszawa,2020.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C6483">
        <w:rPr>
          <w:rFonts w:ascii="Times New Roman" w:hAnsi="Times New Roman" w:cs="Times New Roman"/>
          <w:sz w:val="20"/>
          <w:szCs w:val="18"/>
        </w:rPr>
        <w:t>Zamek-Gliszczyński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T.,</w:t>
      </w:r>
      <w:r w:rsidR="007B2F5D"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Zadania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powtórkowe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przed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matur</w:t>
      </w:r>
      <w:r w:rsidR="007E42AE" w:rsidRPr="00EC6483">
        <w:rPr>
          <w:rFonts w:ascii="Times New Roman" w:hAnsi="Times New Roman" w:cs="Times New Roman"/>
          <w:sz w:val="20"/>
          <w:szCs w:val="18"/>
        </w:rPr>
        <w:t>ą</w:t>
      </w:r>
      <w:proofErr w:type="spellEnd"/>
      <w:r w:rsidR="007E42AE" w:rsidRPr="00EC6483">
        <w:rPr>
          <w:rFonts w:ascii="Times New Roman" w:hAnsi="Times New Roman" w:cs="Times New Roman"/>
          <w:sz w:val="20"/>
          <w:szCs w:val="18"/>
        </w:rPr>
        <w:t xml:space="preserve"> –</w:t>
      </w:r>
      <w:r w:rsidRPr="00EC6483">
        <w:rPr>
          <w:rFonts w:ascii="Times New Roman" w:hAnsi="Times New Roman" w:cs="Times New Roman"/>
          <w:sz w:val="20"/>
          <w:szCs w:val="18"/>
        </w:rPr>
        <w:t xml:space="preserve"> zakres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rozszerzony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, wydawnictwo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Oficyna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Wydawnicza</w:t>
      </w:r>
      <w:proofErr w:type="spellEnd"/>
      <w:r w:rsidR="007E42AE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 xml:space="preserve">Krzysztof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Pazdro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,</w:t>
      </w:r>
      <w:r w:rsidR="005E6851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Warszawa,</w:t>
      </w:r>
      <w:r w:rsidR="00C97335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2020.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C6483">
        <w:rPr>
          <w:rFonts w:ascii="Times New Roman" w:hAnsi="Times New Roman" w:cs="Times New Roman"/>
          <w:sz w:val="20"/>
          <w:szCs w:val="18"/>
        </w:rPr>
        <w:t>Kurczab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M.,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in.,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Zbiór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zadań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dla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liceów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techników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,</w:t>
      </w:r>
      <w:r w:rsidR="007E42AE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 xml:space="preserve">zakres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rozszerzony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część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1,</w:t>
      </w:r>
      <w:r w:rsidR="00C97335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2,</w:t>
      </w:r>
      <w:r w:rsidR="00C97335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 xml:space="preserve">3,wydawnictwo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Oficyna</w:t>
      </w:r>
      <w:proofErr w:type="spellEnd"/>
      <w:r w:rsidR="007B2F5D"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Edukacyjna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Krzysztof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Pazdro,Warszawa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,</w:t>
      </w:r>
      <w:r w:rsidR="00C97335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2020.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C6483">
        <w:rPr>
          <w:rFonts w:ascii="Times New Roman" w:hAnsi="Times New Roman" w:cs="Times New Roman"/>
          <w:sz w:val="20"/>
          <w:szCs w:val="18"/>
        </w:rPr>
        <w:t>Babiański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W.,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in.,</w:t>
      </w:r>
      <w:r w:rsidR="007E42AE"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Teraz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matura</w:t>
      </w:r>
      <w:proofErr w:type="spellEnd"/>
      <w:r w:rsidR="005E6851" w:rsidRPr="00EC6483">
        <w:rPr>
          <w:rFonts w:ascii="Times New Roman" w:hAnsi="Times New Roman" w:cs="Times New Roman"/>
          <w:sz w:val="20"/>
          <w:szCs w:val="18"/>
        </w:rPr>
        <w:t xml:space="preserve"> – </w:t>
      </w:r>
      <w:proofErr w:type="spellStart"/>
      <w:r w:rsidR="005E6851" w:rsidRPr="00EC6483">
        <w:rPr>
          <w:rFonts w:ascii="Times New Roman" w:hAnsi="Times New Roman" w:cs="Times New Roman"/>
          <w:sz w:val="20"/>
          <w:szCs w:val="18"/>
        </w:rPr>
        <w:t>M</w:t>
      </w:r>
      <w:r w:rsidRPr="00EC6483">
        <w:rPr>
          <w:rFonts w:ascii="Times New Roman" w:hAnsi="Times New Roman" w:cs="Times New Roman"/>
          <w:sz w:val="20"/>
          <w:szCs w:val="18"/>
        </w:rPr>
        <w:t>atematyka</w:t>
      </w:r>
      <w:proofErr w:type="spellEnd"/>
      <w:r w:rsidR="00D300AB" w:rsidRPr="00EC6483">
        <w:rPr>
          <w:rFonts w:ascii="Times New Roman" w:hAnsi="Times New Roman" w:cs="Times New Roman"/>
          <w:sz w:val="20"/>
          <w:szCs w:val="18"/>
        </w:rPr>
        <w:t>,</w:t>
      </w:r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poziom</w:t>
      </w:r>
      <w:proofErr w:type="spellEnd"/>
      <w:r w:rsidR="007E42AE"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rozszerzony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.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Zbiór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zadań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zestawów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maturalnych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,</w:t>
      </w:r>
      <w:r w:rsidR="007E42AE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wydawnictwo Nowa Era,</w:t>
      </w:r>
      <w:r w:rsidR="00D300AB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Warszawa</w:t>
      </w:r>
      <w:r w:rsidR="00C97335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Pr="00EC6483">
        <w:rPr>
          <w:rFonts w:ascii="Times New Roman" w:hAnsi="Times New Roman" w:cs="Times New Roman"/>
          <w:sz w:val="20"/>
          <w:szCs w:val="18"/>
        </w:rPr>
        <w:t>2018.</w:t>
      </w:r>
    </w:p>
    <w:p w:rsidR="00735445" w:rsidRPr="00EC6483" w:rsidRDefault="00735445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EC6483">
        <w:rPr>
          <w:rFonts w:ascii="Times New Roman" w:hAnsi="Times New Roman" w:cs="Times New Roman"/>
          <w:b/>
          <w:sz w:val="20"/>
          <w:szCs w:val="18"/>
        </w:rPr>
        <w:t>WOS</w:t>
      </w:r>
    </w:p>
    <w:p w:rsidR="00501AF5" w:rsidRPr="00EC6483" w:rsidRDefault="00AE54E4" w:rsidP="00A327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C6483">
        <w:rPr>
          <w:rFonts w:ascii="Times New Roman" w:hAnsi="Times New Roman" w:cs="Times New Roman"/>
          <w:sz w:val="20"/>
          <w:szCs w:val="18"/>
        </w:rPr>
        <w:t>Drelich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S., </w:t>
      </w:r>
      <w:r w:rsidR="00735445" w:rsidRPr="00EC6483">
        <w:rPr>
          <w:rFonts w:ascii="Times New Roman" w:hAnsi="Times New Roman" w:cs="Times New Roman"/>
          <w:sz w:val="20"/>
          <w:szCs w:val="18"/>
        </w:rPr>
        <w:t xml:space="preserve">Janicki A., </w:t>
      </w:r>
      <w:proofErr w:type="spellStart"/>
      <w:r w:rsidRPr="00EC6483">
        <w:rPr>
          <w:rFonts w:ascii="Times New Roman" w:hAnsi="Times New Roman" w:cs="Times New Roman"/>
          <w:color w:val="212529"/>
          <w:sz w:val="20"/>
          <w:szCs w:val="18"/>
          <w:shd w:val="clear" w:color="auto" w:fill="FFFFFF"/>
        </w:rPr>
        <w:t>Kięczkowska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J., </w:t>
      </w:r>
      <w:proofErr w:type="spellStart"/>
      <w:r w:rsidR="00735445"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="00735445" w:rsidRPr="00EC6483">
        <w:rPr>
          <w:rFonts w:ascii="Times New Roman" w:hAnsi="Times New Roman" w:cs="Times New Roman"/>
          <w:sz w:val="20"/>
          <w:szCs w:val="18"/>
        </w:rPr>
        <w:t xml:space="preserve"> in.,</w:t>
      </w:r>
      <w:r w:rsidR="007B2F5D" w:rsidRPr="00EC6483">
        <w:rPr>
          <w:rFonts w:ascii="Times New Roman" w:hAnsi="Times New Roman" w:cs="Times New Roman"/>
          <w:sz w:val="20"/>
          <w:szCs w:val="18"/>
        </w:rPr>
        <w:t xml:space="preserve"> </w:t>
      </w:r>
      <w:r w:rsidR="00735445" w:rsidRPr="00EC6483">
        <w:rPr>
          <w:rFonts w:ascii="Times New Roman" w:hAnsi="Times New Roman" w:cs="Times New Roman"/>
          <w:sz w:val="20"/>
          <w:szCs w:val="18"/>
        </w:rPr>
        <w:t xml:space="preserve">W centrum </w:t>
      </w:r>
      <w:proofErr w:type="spellStart"/>
      <w:r w:rsidR="00735445" w:rsidRPr="00EC6483">
        <w:rPr>
          <w:rFonts w:ascii="Times New Roman" w:hAnsi="Times New Roman" w:cs="Times New Roman"/>
          <w:sz w:val="20"/>
          <w:szCs w:val="18"/>
        </w:rPr>
        <w:t>uwagi</w:t>
      </w:r>
      <w:proofErr w:type="spellEnd"/>
      <w:r w:rsidR="00735445" w:rsidRPr="00EC6483">
        <w:rPr>
          <w:rFonts w:ascii="Times New Roman" w:hAnsi="Times New Roman" w:cs="Times New Roman"/>
          <w:sz w:val="20"/>
          <w:szCs w:val="18"/>
        </w:rPr>
        <w:t xml:space="preserve"> 1,</w:t>
      </w:r>
      <w:r w:rsidR="007B2F5D"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501AF5" w:rsidRPr="00EC6483">
        <w:rPr>
          <w:rFonts w:ascii="Times New Roman" w:hAnsi="Times New Roman" w:cs="Times New Roman"/>
          <w:sz w:val="20"/>
          <w:szCs w:val="18"/>
        </w:rPr>
        <w:t>p</w:t>
      </w:r>
      <w:r w:rsidR="007B2F5D" w:rsidRPr="00EC6483">
        <w:rPr>
          <w:rFonts w:ascii="Times New Roman" w:hAnsi="Times New Roman" w:cs="Times New Roman"/>
          <w:sz w:val="20"/>
          <w:szCs w:val="18"/>
        </w:rPr>
        <w:t>odręcznik</w:t>
      </w:r>
      <w:proofErr w:type="spellEnd"/>
      <w:r w:rsidR="007B2F5D" w:rsidRPr="00EC6483">
        <w:rPr>
          <w:rFonts w:ascii="Times New Roman" w:hAnsi="Times New Roman" w:cs="Times New Roman"/>
          <w:sz w:val="20"/>
          <w:szCs w:val="18"/>
        </w:rPr>
        <w:t xml:space="preserve"> do </w:t>
      </w:r>
      <w:proofErr w:type="spellStart"/>
      <w:r w:rsidR="007B2F5D" w:rsidRPr="00EC6483">
        <w:rPr>
          <w:rFonts w:ascii="Times New Roman" w:hAnsi="Times New Roman" w:cs="Times New Roman"/>
          <w:sz w:val="20"/>
          <w:szCs w:val="18"/>
        </w:rPr>
        <w:t>wiedzy</w:t>
      </w:r>
      <w:proofErr w:type="spellEnd"/>
      <w:r w:rsidR="007B2F5D" w:rsidRPr="00EC6483">
        <w:rPr>
          <w:rFonts w:ascii="Times New Roman" w:hAnsi="Times New Roman" w:cs="Times New Roman"/>
          <w:sz w:val="20"/>
          <w:szCs w:val="18"/>
        </w:rPr>
        <w:t xml:space="preserve"> o </w:t>
      </w:r>
      <w:proofErr w:type="spellStart"/>
      <w:r w:rsidR="007B2F5D" w:rsidRPr="00EC6483">
        <w:rPr>
          <w:rFonts w:ascii="Times New Roman" w:hAnsi="Times New Roman" w:cs="Times New Roman"/>
          <w:sz w:val="20"/>
          <w:szCs w:val="18"/>
        </w:rPr>
        <w:t>społeczeństwie</w:t>
      </w:r>
      <w:proofErr w:type="spellEnd"/>
      <w:r w:rsidR="007B2F5D"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7B2F5D" w:rsidRPr="00EC6483">
        <w:rPr>
          <w:rFonts w:ascii="Times New Roman" w:hAnsi="Times New Roman" w:cs="Times New Roman"/>
          <w:sz w:val="20"/>
          <w:szCs w:val="18"/>
        </w:rPr>
        <w:t>dla</w:t>
      </w:r>
      <w:proofErr w:type="spellEnd"/>
      <w:r w:rsidR="007B2F5D"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7B2F5D" w:rsidRPr="00EC6483">
        <w:rPr>
          <w:rFonts w:ascii="Times New Roman" w:hAnsi="Times New Roman" w:cs="Times New Roman"/>
          <w:sz w:val="20"/>
          <w:szCs w:val="18"/>
        </w:rPr>
        <w:t>liceum</w:t>
      </w:r>
      <w:proofErr w:type="spellEnd"/>
      <w:r w:rsidR="007B2F5D" w:rsidRPr="00EC6483">
        <w:rPr>
          <w:rFonts w:ascii="Times New Roman" w:hAnsi="Times New Roman" w:cs="Times New Roman"/>
          <w:sz w:val="20"/>
          <w:szCs w:val="18"/>
        </w:rPr>
        <w:t xml:space="preserve"> ogólnokształcącego </w:t>
      </w:r>
      <w:proofErr w:type="spellStart"/>
      <w:r w:rsidR="007B2F5D"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="007B2F5D" w:rsidRPr="00EC6483">
        <w:rPr>
          <w:rFonts w:ascii="Times New Roman" w:hAnsi="Times New Roman" w:cs="Times New Roman"/>
          <w:sz w:val="20"/>
          <w:szCs w:val="18"/>
        </w:rPr>
        <w:t xml:space="preserve"> technikum. Zakres </w:t>
      </w:r>
      <w:proofErr w:type="spellStart"/>
      <w:r w:rsidR="007B2F5D" w:rsidRPr="00EC6483">
        <w:rPr>
          <w:rFonts w:ascii="Times New Roman" w:hAnsi="Times New Roman" w:cs="Times New Roman"/>
          <w:sz w:val="20"/>
          <w:szCs w:val="18"/>
        </w:rPr>
        <w:t>rozszerzony</w:t>
      </w:r>
      <w:proofErr w:type="spellEnd"/>
      <w:r w:rsidR="00501AF5" w:rsidRPr="00EC6483">
        <w:rPr>
          <w:rFonts w:ascii="Times New Roman" w:hAnsi="Times New Roman" w:cs="Times New Roman"/>
          <w:sz w:val="20"/>
          <w:szCs w:val="18"/>
        </w:rPr>
        <w:t>, wydawnictwo Nowa Era 2022</w:t>
      </w:r>
    </w:p>
    <w:p w:rsidR="00611028" w:rsidRDefault="00D24A3A" w:rsidP="00EC648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proofErr w:type="spellStart"/>
      <w:r w:rsidRPr="00EC6483">
        <w:rPr>
          <w:rFonts w:ascii="Times New Roman" w:hAnsi="Times New Roman" w:cs="Times New Roman"/>
          <w:sz w:val="20"/>
          <w:szCs w:val="18"/>
        </w:rPr>
        <w:t>Praca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zbiorowa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, W centrum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uwagi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1. Maturalne karty pracy do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wiedzy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o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społeczeństwie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dla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liceum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ogólnokształcącego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i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 xml:space="preserve"> technikum. Zakres </w:t>
      </w:r>
      <w:proofErr w:type="spellStart"/>
      <w:r w:rsidRPr="00EC6483">
        <w:rPr>
          <w:rFonts w:ascii="Times New Roman" w:hAnsi="Times New Roman" w:cs="Times New Roman"/>
          <w:sz w:val="20"/>
          <w:szCs w:val="18"/>
        </w:rPr>
        <w:t>rozszerzony</w:t>
      </w:r>
      <w:proofErr w:type="spellEnd"/>
      <w:r w:rsidRPr="00EC6483">
        <w:rPr>
          <w:rFonts w:ascii="Times New Roman" w:hAnsi="Times New Roman" w:cs="Times New Roman"/>
          <w:sz w:val="20"/>
          <w:szCs w:val="18"/>
        </w:rPr>
        <w:t>, wydawnictwo Nowa Era</w:t>
      </w:r>
      <w:r w:rsidR="00D300AB" w:rsidRPr="00EC6483">
        <w:rPr>
          <w:rFonts w:ascii="Times New Roman" w:hAnsi="Times New Roman" w:cs="Times New Roman"/>
          <w:sz w:val="20"/>
          <w:szCs w:val="18"/>
        </w:rPr>
        <w:t>.</w:t>
      </w:r>
    </w:p>
    <w:p w:rsidR="00611028" w:rsidRDefault="00611028" w:rsidP="00611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bookmarkStart w:id="1" w:name="_Hlk137497424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PODRĘCZNIKÓW Z JĘZYKÓW OBCYCH </w:t>
      </w:r>
    </w:p>
    <w:p w:rsidR="00611028" w:rsidRDefault="00611028" w:rsidP="00611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2023/2024</w:t>
      </w:r>
    </w:p>
    <w:bookmarkEnd w:id="1"/>
    <w:p w:rsidR="00611028" w:rsidRDefault="00611028" w:rsidP="00611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1</w:t>
      </w:r>
    </w:p>
    <w:p w:rsidR="00611028" w:rsidRDefault="00611028" w:rsidP="0061102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11028" w:rsidRDefault="00611028" w:rsidP="006110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Język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hiszpański</w:t>
      </w:r>
      <w:proofErr w:type="spellEnd"/>
    </w:p>
    <w:p w:rsidR="00611028" w:rsidRDefault="00611028" w:rsidP="00611028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Grupa</w:t>
      </w:r>
      <w:proofErr w:type="spellEnd"/>
      <w:r>
        <w:rPr>
          <w:rFonts w:ascii="Times New Roman" w:hAnsi="Times New Roman" w:cs="Times New Roman"/>
          <w:b/>
        </w:rPr>
        <w:t xml:space="preserve"> od </w:t>
      </w:r>
      <w:proofErr w:type="spellStart"/>
      <w:r>
        <w:rPr>
          <w:rFonts w:ascii="Times New Roman" w:hAnsi="Times New Roman" w:cs="Times New Roman"/>
          <w:b/>
        </w:rPr>
        <w:t>podstaw</w:t>
      </w:r>
      <w:proofErr w:type="spellEnd"/>
    </w:p>
    <w:p w:rsidR="00611028" w:rsidRDefault="00611028" w:rsidP="00611028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Spychała-Wawrzyniak</w:t>
      </w:r>
      <w:proofErr w:type="spellEnd"/>
      <w:r>
        <w:rPr>
          <w:rFonts w:ascii="Times New Roman" w:hAnsi="Times New Roman" w:cs="Times New Roman"/>
        </w:rPr>
        <w:t xml:space="preserve"> M.,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in., </w:t>
      </w:r>
      <w:proofErr w:type="spellStart"/>
      <w:r>
        <w:rPr>
          <w:rFonts w:ascii="Times New Roman" w:hAnsi="Times New Roman" w:cs="Times New Roman"/>
        </w:rPr>
        <w:t>Descubre</w:t>
      </w:r>
      <w:proofErr w:type="spellEnd"/>
      <w:r>
        <w:rPr>
          <w:rFonts w:ascii="Times New Roman" w:hAnsi="Times New Roman" w:cs="Times New Roman"/>
        </w:rPr>
        <w:t xml:space="preserve"> 1, wydawnictwo Draco, 2019</w:t>
      </w:r>
      <w:r w:rsidR="00C67E33">
        <w:rPr>
          <w:rFonts w:ascii="Times New Roman" w:hAnsi="Times New Roman" w:cs="Times New Roman"/>
        </w:rPr>
        <w:t>.</w:t>
      </w:r>
    </w:p>
    <w:p w:rsidR="00611028" w:rsidRDefault="00611028" w:rsidP="00611028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Grupa</w:t>
      </w:r>
      <w:proofErr w:type="spellEnd"/>
      <w:r>
        <w:rPr>
          <w:rFonts w:ascii="Times New Roman" w:hAnsi="Times New Roman" w:cs="Times New Roman"/>
          <w:b/>
        </w:rPr>
        <w:t xml:space="preserve"> w </w:t>
      </w:r>
      <w:proofErr w:type="spellStart"/>
      <w:r>
        <w:rPr>
          <w:rFonts w:ascii="Times New Roman" w:hAnsi="Times New Roman" w:cs="Times New Roman"/>
          <w:b/>
        </w:rPr>
        <w:t>kontynuacji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nauki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danego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języka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obcego</w:t>
      </w:r>
      <w:proofErr w:type="spellEnd"/>
    </w:p>
    <w:p w:rsidR="00611028" w:rsidRDefault="00611028" w:rsidP="00611028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Spychała-Wawrzyniak</w:t>
      </w:r>
      <w:proofErr w:type="spellEnd"/>
      <w:r>
        <w:rPr>
          <w:rFonts w:ascii="Times New Roman" w:hAnsi="Times New Roman" w:cs="Times New Roman"/>
        </w:rPr>
        <w:t xml:space="preserve"> M.,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in., </w:t>
      </w:r>
      <w:proofErr w:type="spellStart"/>
      <w:r>
        <w:rPr>
          <w:rFonts w:ascii="Times New Roman" w:hAnsi="Times New Roman" w:cs="Times New Roman"/>
        </w:rPr>
        <w:t>Descubre</w:t>
      </w:r>
      <w:proofErr w:type="spellEnd"/>
      <w:r>
        <w:rPr>
          <w:rFonts w:ascii="Times New Roman" w:hAnsi="Times New Roman" w:cs="Times New Roman"/>
        </w:rPr>
        <w:t xml:space="preserve"> 2, wydawnictwo Draco, 2019</w:t>
      </w:r>
      <w:r w:rsidR="00C67E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11028" w:rsidRDefault="00611028" w:rsidP="00611028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Nabywają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uczniowie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którzy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wybrali</w:t>
      </w:r>
      <w:proofErr w:type="spellEnd"/>
      <w:r>
        <w:rPr>
          <w:rFonts w:ascii="Times New Roman" w:hAnsi="Times New Roman" w:cs="Times New Roman"/>
          <w:b/>
        </w:rPr>
        <w:t xml:space="preserve"> ten </w:t>
      </w:r>
      <w:proofErr w:type="spellStart"/>
      <w:r>
        <w:rPr>
          <w:rFonts w:ascii="Times New Roman" w:hAnsi="Times New Roman" w:cs="Times New Roman"/>
          <w:b/>
        </w:rPr>
        <w:t>język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nauki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poziomie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rozszerzonym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611028" w:rsidRDefault="00611028" w:rsidP="00611028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Spychała-Wawrzyniak</w:t>
      </w:r>
      <w:proofErr w:type="spellEnd"/>
      <w:r>
        <w:rPr>
          <w:rFonts w:ascii="Times New Roman" w:hAnsi="Times New Roman" w:cs="Times New Roman"/>
        </w:rPr>
        <w:t xml:space="preserve"> M.,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in., </w:t>
      </w:r>
      <w:proofErr w:type="spellStart"/>
      <w:r>
        <w:rPr>
          <w:rFonts w:ascii="Times New Roman" w:hAnsi="Times New Roman" w:cs="Times New Roman"/>
        </w:rPr>
        <w:t>Descubre</w:t>
      </w:r>
      <w:proofErr w:type="spellEnd"/>
      <w:r>
        <w:rPr>
          <w:rFonts w:ascii="Times New Roman" w:hAnsi="Times New Roman" w:cs="Times New Roman"/>
        </w:rPr>
        <w:t xml:space="preserve"> 2, wydawnictwo Draco, 2019 + </w:t>
      </w:r>
      <w:proofErr w:type="spellStart"/>
      <w:r>
        <w:rPr>
          <w:rFonts w:ascii="Times New Roman" w:hAnsi="Times New Roman" w:cs="Times New Roman"/>
        </w:rPr>
        <w:t>materiały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własne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nauczyciela</w:t>
      </w:r>
      <w:proofErr w:type="spellEnd"/>
      <w:r>
        <w:rPr>
          <w:rFonts w:ascii="Times New Roman" w:hAnsi="Times New Roman" w:cs="Times New Roman"/>
        </w:rPr>
        <w:t>.</w:t>
      </w:r>
    </w:p>
    <w:p w:rsidR="00611028" w:rsidRDefault="00611028" w:rsidP="0061102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11028" w:rsidRDefault="00611028" w:rsidP="006110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Język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niemiecki</w:t>
      </w:r>
      <w:proofErr w:type="spellEnd"/>
    </w:p>
    <w:p w:rsidR="00611028" w:rsidRDefault="00611028" w:rsidP="00611028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Grupa</w:t>
      </w:r>
      <w:proofErr w:type="spellEnd"/>
      <w:r>
        <w:rPr>
          <w:rFonts w:ascii="Times New Roman" w:hAnsi="Times New Roman" w:cs="Times New Roman"/>
          <w:b/>
        </w:rPr>
        <w:t xml:space="preserve"> od </w:t>
      </w:r>
      <w:proofErr w:type="spellStart"/>
      <w:r>
        <w:rPr>
          <w:rFonts w:ascii="Times New Roman" w:hAnsi="Times New Roman" w:cs="Times New Roman"/>
          <w:b/>
        </w:rPr>
        <w:t>podstaw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611028" w:rsidRDefault="00611028" w:rsidP="00611028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Serzysko</w:t>
      </w:r>
      <w:proofErr w:type="spellEnd"/>
      <w:r>
        <w:rPr>
          <w:rFonts w:ascii="Times New Roman" w:hAnsi="Times New Roman" w:cs="Times New Roman"/>
        </w:rPr>
        <w:t xml:space="preserve"> C. </w:t>
      </w:r>
      <w:proofErr w:type="spellStart"/>
      <w:r>
        <w:rPr>
          <w:rFonts w:ascii="Times New Roman" w:hAnsi="Times New Roman" w:cs="Times New Roman"/>
          <w:i/>
        </w:rPr>
        <w:t>Infos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Aktuell</w:t>
      </w:r>
      <w:proofErr w:type="spellEnd"/>
      <w:r>
        <w:rPr>
          <w:rFonts w:ascii="Times New Roman" w:hAnsi="Times New Roman" w:cs="Times New Roman"/>
          <w:i/>
        </w:rPr>
        <w:t xml:space="preserve"> 1</w:t>
      </w:r>
      <w:r>
        <w:rPr>
          <w:rFonts w:ascii="Times New Roman" w:hAnsi="Times New Roman" w:cs="Times New Roman"/>
        </w:rPr>
        <w:t>, (</w:t>
      </w:r>
      <w:proofErr w:type="spellStart"/>
      <w:r>
        <w:rPr>
          <w:rFonts w:ascii="Times New Roman" w:hAnsi="Times New Roman" w:cs="Times New Roman"/>
        </w:rPr>
        <w:t>podręcznik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zeszyt </w:t>
      </w:r>
      <w:proofErr w:type="spellStart"/>
      <w:r>
        <w:rPr>
          <w:rFonts w:ascii="Times New Roman" w:hAnsi="Times New Roman" w:cs="Times New Roman"/>
        </w:rPr>
        <w:t>ćwiczeń</w:t>
      </w:r>
      <w:proofErr w:type="spellEnd"/>
      <w:r>
        <w:rPr>
          <w:rFonts w:ascii="Times New Roman" w:hAnsi="Times New Roman" w:cs="Times New Roman"/>
        </w:rPr>
        <w:t>), Wydawnictwo Pearson 2019.</w:t>
      </w:r>
    </w:p>
    <w:p w:rsidR="00611028" w:rsidRDefault="00611028" w:rsidP="0061102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Grupa</w:t>
      </w:r>
      <w:proofErr w:type="spellEnd"/>
      <w:r>
        <w:rPr>
          <w:rFonts w:ascii="Times New Roman" w:hAnsi="Times New Roman" w:cs="Times New Roman"/>
          <w:b/>
        </w:rPr>
        <w:t xml:space="preserve"> w </w:t>
      </w:r>
      <w:proofErr w:type="spellStart"/>
      <w:r>
        <w:rPr>
          <w:rFonts w:ascii="Times New Roman" w:hAnsi="Times New Roman" w:cs="Times New Roman"/>
          <w:b/>
        </w:rPr>
        <w:t>kontynuacji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nauki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języka</w:t>
      </w:r>
      <w:proofErr w:type="spellEnd"/>
    </w:p>
    <w:p w:rsidR="00611028" w:rsidRDefault="00611028" w:rsidP="00611028">
      <w:pPr>
        <w:spacing w:after="0"/>
        <w:ind w:left="709" w:hanging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Podręczniki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zostaną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podane</w:t>
      </w:r>
      <w:proofErr w:type="spellEnd"/>
      <w:r>
        <w:rPr>
          <w:rFonts w:ascii="Times New Roman" w:hAnsi="Times New Roman" w:cs="Times New Roman"/>
        </w:rPr>
        <w:t xml:space="preserve"> we </w:t>
      </w:r>
      <w:proofErr w:type="spellStart"/>
      <w:r>
        <w:rPr>
          <w:rFonts w:ascii="Times New Roman" w:hAnsi="Times New Roman" w:cs="Times New Roman"/>
        </w:rPr>
        <w:t>wrześniu</w:t>
      </w:r>
      <w:proofErr w:type="spellEnd"/>
    </w:p>
    <w:p w:rsidR="00611028" w:rsidRDefault="00611028" w:rsidP="00611028">
      <w:pPr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Nabywają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uczniowie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którzy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wybrali</w:t>
      </w:r>
      <w:proofErr w:type="spellEnd"/>
      <w:r>
        <w:rPr>
          <w:rFonts w:ascii="Times New Roman" w:hAnsi="Times New Roman" w:cs="Times New Roman"/>
          <w:b/>
        </w:rPr>
        <w:t xml:space="preserve"> ten </w:t>
      </w:r>
      <w:proofErr w:type="spellStart"/>
      <w:r>
        <w:rPr>
          <w:rFonts w:ascii="Times New Roman" w:hAnsi="Times New Roman" w:cs="Times New Roman"/>
          <w:b/>
        </w:rPr>
        <w:t>język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nauki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poziomie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rozszerzonym</w:t>
      </w:r>
      <w:proofErr w:type="spellEnd"/>
      <w:r>
        <w:rPr>
          <w:rFonts w:ascii="Times New Roman" w:hAnsi="Times New Roman" w:cs="Times New Roman"/>
          <w:b/>
        </w:rPr>
        <w:t xml:space="preserve">  </w:t>
      </w:r>
    </w:p>
    <w:p w:rsidR="00611028" w:rsidRDefault="00611028" w:rsidP="00611028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Serzysko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Cezary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Drabich</w:t>
      </w:r>
      <w:proofErr w:type="spellEnd"/>
      <w:r>
        <w:rPr>
          <w:rFonts w:ascii="Times New Roman" w:hAnsi="Times New Roman" w:cs="Times New Roman"/>
        </w:rPr>
        <w:t xml:space="preserve"> Nina, </w:t>
      </w:r>
      <w:proofErr w:type="spellStart"/>
      <w:r>
        <w:rPr>
          <w:rFonts w:ascii="Times New Roman" w:hAnsi="Times New Roman" w:cs="Times New Roman"/>
        </w:rPr>
        <w:t>Gajownik</w:t>
      </w:r>
      <w:proofErr w:type="spellEnd"/>
      <w:r>
        <w:rPr>
          <w:rFonts w:ascii="Times New Roman" w:hAnsi="Times New Roman" w:cs="Times New Roman"/>
        </w:rPr>
        <w:t xml:space="preserve"> Tomasz: </w:t>
      </w:r>
      <w:proofErr w:type="spellStart"/>
      <w:r>
        <w:rPr>
          <w:rFonts w:ascii="Times New Roman" w:hAnsi="Times New Roman" w:cs="Times New Roman"/>
        </w:rPr>
        <w:t>Repetytorium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Maturalne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Język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Niemiecki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Poziom</w:t>
      </w:r>
      <w:proofErr w:type="spellEnd"/>
      <w:r>
        <w:rPr>
          <w:rFonts w:ascii="Times New Roman" w:hAnsi="Times New Roman" w:cs="Times New Roman"/>
        </w:rPr>
        <w:t xml:space="preserve"> Podstawowy + </w:t>
      </w:r>
      <w:proofErr w:type="spellStart"/>
      <w:r>
        <w:rPr>
          <w:rFonts w:ascii="Times New Roman" w:hAnsi="Times New Roman" w:cs="Times New Roman"/>
        </w:rPr>
        <w:t>kod</w:t>
      </w:r>
      <w:proofErr w:type="spellEnd"/>
      <w:r>
        <w:rPr>
          <w:rFonts w:ascii="Times New Roman" w:hAnsi="Times New Roman" w:cs="Times New Roman"/>
        </w:rPr>
        <w:t xml:space="preserve"> (2 </w:t>
      </w:r>
      <w:proofErr w:type="spellStart"/>
      <w:r>
        <w:rPr>
          <w:rFonts w:ascii="Times New Roman" w:hAnsi="Times New Roman" w:cs="Times New Roman"/>
        </w:rPr>
        <w:t>interaktywne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repetytoria</w:t>
      </w:r>
      <w:proofErr w:type="spellEnd"/>
      <w:r>
        <w:rPr>
          <w:rFonts w:ascii="Times New Roman" w:hAnsi="Times New Roman" w:cs="Times New Roman"/>
        </w:rPr>
        <w:t xml:space="preserve">. Podstawowy + </w:t>
      </w:r>
      <w:proofErr w:type="spellStart"/>
      <w:r>
        <w:rPr>
          <w:rFonts w:ascii="Times New Roman" w:hAnsi="Times New Roman" w:cs="Times New Roman"/>
        </w:rPr>
        <w:t>Rozszerzony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611028" w:rsidRDefault="00611028" w:rsidP="0061102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11028" w:rsidRDefault="00611028" w:rsidP="006110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Język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francuski</w:t>
      </w:r>
      <w:proofErr w:type="spellEnd"/>
    </w:p>
    <w:p w:rsidR="00611028" w:rsidRDefault="00611028" w:rsidP="00611028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Grupa</w:t>
      </w:r>
      <w:proofErr w:type="spellEnd"/>
      <w:r>
        <w:rPr>
          <w:rFonts w:ascii="Times New Roman" w:hAnsi="Times New Roman" w:cs="Times New Roman"/>
          <w:b/>
        </w:rPr>
        <w:t xml:space="preserve"> w </w:t>
      </w:r>
      <w:proofErr w:type="spellStart"/>
      <w:r>
        <w:rPr>
          <w:rFonts w:ascii="Times New Roman" w:hAnsi="Times New Roman" w:cs="Times New Roman"/>
          <w:b/>
        </w:rPr>
        <w:t>kontynuacji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języka</w:t>
      </w:r>
      <w:proofErr w:type="spellEnd"/>
    </w:p>
    <w:p w:rsidR="00611028" w:rsidRDefault="00611028" w:rsidP="00611028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Himber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C.,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in.,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action 1 (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podręcznik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zeszyt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ćwiczeń</w:t>
      </w:r>
      <w:proofErr w:type="spellEnd"/>
      <w:r>
        <w:rPr>
          <w:rFonts w:ascii="Times New Roman" w:hAnsi="Times New Roman" w:cs="Times New Roman"/>
          <w:shd w:val="clear" w:color="auto" w:fill="FFFFFF"/>
        </w:rPr>
        <w:t>), wydawnictwo Hachette (</w:t>
      </w:r>
      <w:proofErr w:type="spellStart"/>
      <w:r>
        <w:rPr>
          <w:rFonts w:ascii="Times New Roman" w:hAnsi="Times New Roman" w:cs="Times New Roman"/>
          <w:shd w:val="clear" w:color="auto" w:fill="FFFFFF"/>
        </w:rPr>
        <w:t>wydanie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2018 </w:t>
      </w:r>
      <w:r>
        <w:rPr>
          <w:rFonts w:ascii="Times New Roman" w:hAnsi="Times New Roman" w:cs="Times New Roman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nowsze</w:t>
      </w:r>
      <w:proofErr w:type="spellEnd"/>
      <w:r>
        <w:rPr>
          <w:rFonts w:ascii="Times New Roman" w:hAnsi="Times New Roman" w:cs="Times New Roman"/>
          <w:shd w:val="clear" w:color="auto" w:fill="FFFFFF"/>
        </w:rPr>
        <w:t>).</w:t>
      </w:r>
    </w:p>
    <w:p w:rsidR="00611028" w:rsidRDefault="00611028" w:rsidP="00611028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Nabywają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uczniowie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którzy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wybrali</w:t>
      </w:r>
      <w:proofErr w:type="spellEnd"/>
      <w:r>
        <w:rPr>
          <w:rFonts w:ascii="Times New Roman" w:hAnsi="Times New Roman" w:cs="Times New Roman"/>
          <w:b/>
        </w:rPr>
        <w:t xml:space="preserve"> ten </w:t>
      </w:r>
      <w:proofErr w:type="spellStart"/>
      <w:r>
        <w:rPr>
          <w:rFonts w:ascii="Times New Roman" w:hAnsi="Times New Roman" w:cs="Times New Roman"/>
          <w:b/>
        </w:rPr>
        <w:t>język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nauki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poziomie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rozszerzonym</w:t>
      </w:r>
      <w:proofErr w:type="spellEnd"/>
    </w:p>
    <w:p w:rsidR="00611028" w:rsidRDefault="00611028" w:rsidP="0061102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Jégou</w:t>
      </w:r>
      <w:proofErr w:type="spellEnd"/>
      <w:r>
        <w:rPr>
          <w:color w:val="000000"/>
          <w:sz w:val="22"/>
          <w:szCs w:val="22"/>
        </w:rPr>
        <w:t xml:space="preserve"> D., i in., #</w:t>
      </w:r>
      <w:proofErr w:type="spellStart"/>
      <w:r>
        <w:rPr>
          <w:color w:val="000000"/>
          <w:sz w:val="22"/>
          <w:szCs w:val="22"/>
        </w:rPr>
        <w:t>LaClasse</w:t>
      </w:r>
      <w:proofErr w:type="spellEnd"/>
      <w:r>
        <w:rPr>
          <w:color w:val="000000"/>
          <w:sz w:val="22"/>
          <w:szCs w:val="22"/>
        </w:rPr>
        <w:t xml:space="preserve"> A1, wydawnictwo CLE International, 2019 + materiały własne nauczyciela.</w:t>
      </w:r>
    </w:p>
    <w:p w:rsidR="00611028" w:rsidRDefault="00611028" w:rsidP="0061102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11028" w:rsidRDefault="00611028" w:rsidP="00611028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Język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angielski</w:t>
      </w:r>
      <w:proofErr w:type="spellEnd"/>
    </w:p>
    <w:p w:rsidR="00611028" w:rsidRDefault="00611028" w:rsidP="00611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B1+/B2</w:t>
      </w:r>
    </w:p>
    <w:p w:rsidR="00611028" w:rsidRDefault="00611028" w:rsidP="00611028">
      <w:pPr>
        <w:spacing w:after="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Opracowanie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zbiorowe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F</w:t>
      </w:r>
      <w:r w:rsidR="00C368CC">
        <w:rPr>
          <w:rFonts w:ascii="Times New Roman" w:hAnsi="Times New Roman" w:cs="Times New Roman"/>
          <w:szCs w:val="24"/>
          <w:shd w:val="clear" w:color="auto" w:fill="FFFFFF"/>
        </w:rPr>
        <w:t>ocus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2,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podręcznik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wyd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>. Pearson, 2019</w:t>
      </w:r>
      <w:r w:rsidR="00C67E33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:rsidR="00611028" w:rsidRDefault="00611028" w:rsidP="00611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B2+/C1</w:t>
      </w:r>
    </w:p>
    <w:p w:rsidR="00611028" w:rsidRDefault="00611028" w:rsidP="0061102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Opracowanie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zbiorowe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, Focus 3. Second Edition. Student’s Book + Benchmark +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kod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(Digital Resources + Interactive eBook), Pearson Education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11028" w:rsidRDefault="00611028" w:rsidP="0061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028" w:rsidRDefault="00611028" w:rsidP="006110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Język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włoski</w:t>
      </w:r>
      <w:proofErr w:type="spellEnd"/>
    </w:p>
    <w:p w:rsidR="00611028" w:rsidRDefault="00611028" w:rsidP="00611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podstaw</w:t>
      </w:r>
      <w:proofErr w:type="spellEnd"/>
    </w:p>
    <w:p w:rsidR="00C67E33" w:rsidRDefault="00611028" w:rsidP="00C67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Jarczyńska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Święcicka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Perfettamente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A1, Podręcznik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nauki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włoskiego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ogólnokształcącego, Wydawnictwo NOWELA, 2019</w:t>
      </w:r>
      <w:r w:rsidR="00C67E33">
        <w:rPr>
          <w:rFonts w:ascii="Times New Roman" w:hAnsi="Times New Roman" w:cs="Times New Roman"/>
          <w:sz w:val="24"/>
          <w:szCs w:val="24"/>
        </w:rPr>
        <w:t>.</w:t>
      </w:r>
    </w:p>
    <w:p w:rsidR="00611028" w:rsidRDefault="00611028" w:rsidP="00C67E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11028" w:rsidRDefault="00611028" w:rsidP="00611028">
      <w:pPr>
        <w:rPr>
          <w:rFonts w:ascii="Times New Roman" w:hAnsi="Times New Roman" w:cs="Times New Roman"/>
        </w:rPr>
      </w:pPr>
    </w:p>
    <w:sectPr w:rsidR="00611028" w:rsidSect="00410E7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D95633"/>
    <w:multiLevelType w:val="hybridMultilevel"/>
    <w:tmpl w:val="BF548E3E"/>
    <w:lvl w:ilvl="0" w:tplc="68E21BCC"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3A3F"/>
    <w:rsid w:val="00034616"/>
    <w:rsid w:val="0006063C"/>
    <w:rsid w:val="000829D8"/>
    <w:rsid w:val="000D3D25"/>
    <w:rsid w:val="0015074B"/>
    <w:rsid w:val="00151053"/>
    <w:rsid w:val="001751FA"/>
    <w:rsid w:val="001C0C90"/>
    <w:rsid w:val="002319E7"/>
    <w:rsid w:val="0029639D"/>
    <w:rsid w:val="002A5296"/>
    <w:rsid w:val="002B02EA"/>
    <w:rsid w:val="00326F90"/>
    <w:rsid w:val="00331BCD"/>
    <w:rsid w:val="00410E72"/>
    <w:rsid w:val="004546CB"/>
    <w:rsid w:val="004F18B1"/>
    <w:rsid w:val="00501AF5"/>
    <w:rsid w:val="005C5BFF"/>
    <w:rsid w:val="005D2B99"/>
    <w:rsid w:val="005E6851"/>
    <w:rsid w:val="00611028"/>
    <w:rsid w:val="00621201"/>
    <w:rsid w:val="006A1DD8"/>
    <w:rsid w:val="006C7AA7"/>
    <w:rsid w:val="006E5FBD"/>
    <w:rsid w:val="00723256"/>
    <w:rsid w:val="00735445"/>
    <w:rsid w:val="007B2F5D"/>
    <w:rsid w:val="007E42AE"/>
    <w:rsid w:val="007E5C2D"/>
    <w:rsid w:val="007F2DAD"/>
    <w:rsid w:val="00823BE6"/>
    <w:rsid w:val="00823FA1"/>
    <w:rsid w:val="0086109A"/>
    <w:rsid w:val="008A76F5"/>
    <w:rsid w:val="008D2F35"/>
    <w:rsid w:val="008F51F4"/>
    <w:rsid w:val="00970188"/>
    <w:rsid w:val="009C02C8"/>
    <w:rsid w:val="009E0CEB"/>
    <w:rsid w:val="00A32710"/>
    <w:rsid w:val="00A6240C"/>
    <w:rsid w:val="00A71946"/>
    <w:rsid w:val="00A73FB9"/>
    <w:rsid w:val="00A965E1"/>
    <w:rsid w:val="00AA1D8D"/>
    <w:rsid w:val="00AE54E4"/>
    <w:rsid w:val="00AF1DD9"/>
    <w:rsid w:val="00B47730"/>
    <w:rsid w:val="00B652ED"/>
    <w:rsid w:val="00B8524D"/>
    <w:rsid w:val="00C00A50"/>
    <w:rsid w:val="00C114D8"/>
    <w:rsid w:val="00C11771"/>
    <w:rsid w:val="00C222A1"/>
    <w:rsid w:val="00C368CC"/>
    <w:rsid w:val="00C676E7"/>
    <w:rsid w:val="00C67E33"/>
    <w:rsid w:val="00C7418B"/>
    <w:rsid w:val="00C91141"/>
    <w:rsid w:val="00C97335"/>
    <w:rsid w:val="00C97EB0"/>
    <w:rsid w:val="00CB0664"/>
    <w:rsid w:val="00CC2905"/>
    <w:rsid w:val="00D001B0"/>
    <w:rsid w:val="00D24A3A"/>
    <w:rsid w:val="00D300AB"/>
    <w:rsid w:val="00D3079B"/>
    <w:rsid w:val="00D61D5E"/>
    <w:rsid w:val="00DA47A8"/>
    <w:rsid w:val="00DD5C50"/>
    <w:rsid w:val="00E415B0"/>
    <w:rsid w:val="00EC6483"/>
    <w:rsid w:val="00F61E9D"/>
    <w:rsid w:val="00F7613C"/>
    <w:rsid w:val="00F93C4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7033D"/>
  <w14:defaultImageDpi w14:val="300"/>
  <w15:docId w15:val="{14D7940C-9B71-4365-B9EE-2E87F44E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93F"/>
    <w:rPr>
      <w:rFonts w:ascii="Microsoft YaHei" w:eastAsia="Microsoft YaHei" w:hAnsi="Microsoft YaHe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611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1159">
          <w:marLeft w:val="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1E590D-784E-4CDF-BC48-C96C16FA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1117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7810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Recenzja</cp:lastModifiedBy>
  <cp:revision>8</cp:revision>
  <dcterms:created xsi:type="dcterms:W3CDTF">2023-08-21T21:00:00Z</dcterms:created>
  <dcterms:modified xsi:type="dcterms:W3CDTF">2023-08-22T15:27:00Z</dcterms:modified>
  <cp:category/>
</cp:coreProperties>
</file>